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DD" w:rsidRPr="005E69DD" w:rsidRDefault="005E69DD" w:rsidP="005E69DD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val="vi-VN"/>
        </w:rPr>
      </w:pPr>
      <w:bookmarkStart w:id="0" w:name="chuong_pl_20"/>
      <w:r w:rsidRPr="005E69DD">
        <w:rPr>
          <w:rFonts w:eastAsia="Times New Roman" w:cs="Times New Roman"/>
          <w:b/>
          <w:bCs/>
          <w:sz w:val="32"/>
          <w:szCs w:val="32"/>
          <w:lang w:val="vi-VN"/>
        </w:rPr>
        <w:t>Biểu mẫu 20</w:t>
      </w:r>
      <w:bookmarkEnd w:id="0"/>
    </w:p>
    <w:p w:rsidR="005E69DD" w:rsidRPr="005E69DD" w:rsidRDefault="005E69DD" w:rsidP="005E69D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0"/>
      </w:tblGrid>
      <w:tr w:rsidR="005E69DD" w:rsidRPr="005E69DD" w:rsidTr="005E69DD">
        <w:trPr>
          <w:trHeight w:val="832"/>
        </w:trPr>
        <w:tc>
          <w:tcPr>
            <w:tcW w:w="4920" w:type="dxa"/>
            <w:shd w:val="clear" w:color="auto" w:fill="auto"/>
          </w:tcPr>
          <w:p w:rsidR="005E69DD" w:rsidRPr="005E69DD" w:rsidRDefault="005E69DD" w:rsidP="005E69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 w:val="24"/>
                <w:szCs w:val="24"/>
              </w:rPr>
            </w:pPr>
            <w:bookmarkStart w:id="1" w:name="chuong_pl_20_name"/>
            <w:r w:rsidRPr="005E69DD">
              <w:rPr>
                <w:rFonts w:eastAsia="Courier New" w:cs="Times New Roman"/>
                <w:sz w:val="24"/>
                <w:szCs w:val="24"/>
              </w:rPr>
              <w:t>BỘ NỘI VỤ</w:t>
            </w:r>
          </w:p>
          <w:p w:rsidR="005E69DD" w:rsidRPr="005E69DD" w:rsidRDefault="005E69DD" w:rsidP="005E69D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rFonts w:eastAsia="Courier New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170815</wp:posOffset>
                      </wp:positionV>
                      <wp:extent cx="1847850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0.85pt;margin-top:13.45pt;width:1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"/>
                  </w:pict>
                </mc:Fallback>
              </mc:AlternateContent>
            </w:r>
            <w:r w:rsidRPr="005E69DD">
              <w:rPr>
                <w:rFonts w:eastAsia="Courier New" w:cs="Times New Roman"/>
                <w:b/>
                <w:sz w:val="24"/>
                <w:szCs w:val="24"/>
              </w:rPr>
              <w:t>HỌC VIỆN HÀNH CHÍNH QUỐC GIA</w:t>
            </w:r>
          </w:p>
        </w:tc>
      </w:tr>
    </w:tbl>
    <w:p w:rsidR="005E69DD" w:rsidRPr="005E69DD" w:rsidRDefault="005E69DD" w:rsidP="005E69D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vi-VN"/>
        </w:rPr>
      </w:pPr>
    </w:p>
    <w:p w:rsidR="005E69DD" w:rsidRPr="005E69DD" w:rsidRDefault="005E69DD" w:rsidP="005E69D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E69DD">
        <w:rPr>
          <w:rFonts w:eastAsia="Times New Roman" w:cs="Times New Roman"/>
          <w:b/>
          <w:bCs/>
          <w:sz w:val="24"/>
          <w:szCs w:val="24"/>
          <w:lang w:val="vi-VN"/>
        </w:rPr>
        <w:t>THÔNG BÁO</w:t>
      </w:r>
      <w:bookmarkEnd w:id="1"/>
    </w:p>
    <w:p w:rsidR="005E69DD" w:rsidRPr="005E69DD" w:rsidRDefault="005E69DD" w:rsidP="005E69D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2" w:name="chuong_pl_20_name_name"/>
      <w:r w:rsidRPr="005E69DD">
        <w:rPr>
          <w:rFonts w:eastAsia="Times New Roman" w:cs="Times New Roman"/>
          <w:b/>
          <w:bCs/>
          <w:sz w:val="24"/>
          <w:szCs w:val="24"/>
          <w:lang w:val="vi-VN"/>
        </w:rPr>
        <w:t xml:space="preserve">Công khai thông tin về đội ngũ giảng viên cơ hữu của cơ sở giáo dục đại học, trường cao đẳng sư phạm, trung cấp sư phạm, năm học </w:t>
      </w:r>
      <w:bookmarkEnd w:id="2"/>
      <w:r w:rsidRPr="005E69DD">
        <w:rPr>
          <w:rFonts w:eastAsia="Times New Roman" w:cs="Times New Roman"/>
          <w:b/>
          <w:bCs/>
          <w:sz w:val="24"/>
          <w:szCs w:val="24"/>
        </w:rPr>
        <w:t>2018</w:t>
      </w:r>
    </w:p>
    <w:p w:rsidR="005E69DD" w:rsidRPr="005E69DD" w:rsidRDefault="005E69DD" w:rsidP="005E69D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E69DD">
        <w:rPr>
          <w:rFonts w:eastAsia="Times New Roman" w:cs="Times New Roman"/>
          <w:sz w:val="24"/>
          <w:szCs w:val="24"/>
          <w:lang w:val="vi-VN"/>
        </w:rPr>
        <w:t>A. Công khai thông tin về đội ngũ giảng viên cơ hữu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651"/>
        <w:gridCol w:w="668"/>
        <w:gridCol w:w="668"/>
        <w:gridCol w:w="645"/>
        <w:gridCol w:w="662"/>
        <w:gridCol w:w="662"/>
        <w:gridCol w:w="531"/>
        <w:gridCol w:w="662"/>
        <w:gridCol w:w="673"/>
        <w:gridCol w:w="687"/>
        <w:gridCol w:w="653"/>
        <w:gridCol w:w="685"/>
      </w:tblGrid>
      <w:tr w:rsidR="005E69DD" w:rsidRPr="005E69DD" w:rsidTr="005E69DD"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Chức danh</w:t>
            </w:r>
          </w:p>
        </w:tc>
        <w:tc>
          <w:tcPr>
            <w:tcW w:w="1701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Trình độ đào tạo</w:t>
            </w:r>
          </w:p>
        </w:tc>
        <w:tc>
          <w:tcPr>
            <w:tcW w:w="108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Hạng chức danh </w:t>
            </w:r>
            <w:r w:rsidRPr="005E69DD">
              <w:rPr>
                <w:rFonts w:eastAsia="Times New Roman" w:cs="Times New Roman"/>
                <w:sz w:val="24"/>
                <w:szCs w:val="24"/>
              </w:rPr>
              <w:t xml:space="preserve">nghề </w:t>
            </w: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nghiệp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Giáo sư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Phó Giáo sư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Tiến sĩ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Thạc sĩ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Đại học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Cao đẳng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Trình độ khác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Hạng III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Hạng II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Hạng I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5E69DD">
              <w:rPr>
                <w:rFonts w:eastAsia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24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130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Gi</w:t>
            </w:r>
            <w:r w:rsidRPr="005E69DD">
              <w:rPr>
                <w:rFonts w:eastAsia="Times New Roman" w:cs="Times New Roman"/>
                <w:sz w:val="24"/>
                <w:szCs w:val="24"/>
              </w:rPr>
              <w:t>ả</w:t>
            </w: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ng viên cơ hữu theo ngành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a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Khối ngành I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5E69DD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2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6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Ngành...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Ngành...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b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Khối ngành II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5E69D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0 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0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0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Ngành...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c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Khối ngành III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5E69DD">
              <w:rPr>
                <w:rFonts w:eastAsia="Times New Roman" w:cs="Times New Roman"/>
                <w:sz w:val="24"/>
                <w:szCs w:val="24"/>
              </w:rPr>
              <w:t>64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11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64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Ngành...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d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Khối ngành IV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5E69DD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1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6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Ngành...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đ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Khối ngành V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5E69D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0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1 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Ngành...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e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Khối ngành VI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0 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0 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1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Ngành...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Khối ngành VII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5E69DD"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5</w:t>
            </w: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FF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Ngành...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Giảng viên cơ hữu môn chung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5E69DD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5E69D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5E69DD" w:rsidRPr="005E69DD" w:rsidRDefault="005E69DD" w:rsidP="005E69DD">
      <w:pPr>
        <w:spacing w:after="0" w:line="240" w:lineRule="auto"/>
        <w:rPr>
          <w:rFonts w:eastAsia="Times New Roman" w:cs="Times New Roman"/>
          <w:sz w:val="24"/>
          <w:szCs w:val="24"/>
          <w:lang w:val="vi-VN"/>
        </w:rPr>
      </w:pPr>
    </w:p>
    <w:p w:rsidR="005E69DD" w:rsidRDefault="005E69DD" w:rsidP="005E69D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E69DD" w:rsidRDefault="005E69DD" w:rsidP="005E69D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E69DD" w:rsidRPr="005E69DD" w:rsidRDefault="005E69DD" w:rsidP="005E69D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E69DD">
        <w:rPr>
          <w:rFonts w:eastAsia="Times New Roman" w:cs="Times New Roman"/>
          <w:sz w:val="24"/>
          <w:szCs w:val="24"/>
          <w:lang w:val="vi-VN"/>
        </w:rPr>
        <w:lastRenderedPageBreak/>
        <w:t>B</w:t>
      </w:r>
      <w:r w:rsidRPr="005E69DD">
        <w:rPr>
          <w:rFonts w:eastAsia="Times New Roman" w:cs="Times New Roman"/>
          <w:sz w:val="24"/>
          <w:szCs w:val="24"/>
        </w:rPr>
        <w:t>.</w:t>
      </w:r>
      <w:r w:rsidRPr="005E69DD">
        <w:rPr>
          <w:rFonts w:eastAsia="Times New Roman" w:cs="Times New Roman"/>
          <w:sz w:val="24"/>
          <w:szCs w:val="24"/>
          <w:lang w:val="vi-VN"/>
        </w:rPr>
        <w:t xml:space="preserve"> Công khai thông tin về danh sách chi tiết đội ngũ giảng viên cơ hữu theo kh</w:t>
      </w:r>
      <w:r w:rsidRPr="005E69DD">
        <w:rPr>
          <w:rFonts w:eastAsia="Times New Roman" w:cs="Times New Roman"/>
          <w:sz w:val="24"/>
          <w:szCs w:val="24"/>
        </w:rPr>
        <w:t>ố</w:t>
      </w:r>
      <w:r w:rsidRPr="005E69DD">
        <w:rPr>
          <w:rFonts w:eastAsia="Times New Roman" w:cs="Times New Roman"/>
          <w:sz w:val="24"/>
          <w:szCs w:val="24"/>
          <w:lang w:val="vi-VN"/>
        </w:rPr>
        <w:t>i ngành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417"/>
        <w:gridCol w:w="1133"/>
        <w:gridCol w:w="717"/>
        <w:gridCol w:w="1268"/>
        <w:gridCol w:w="1593"/>
        <w:gridCol w:w="1681"/>
      </w:tblGrid>
      <w:tr w:rsidR="005E69DD" w:rsidRPr="005E69DD" w:rsidTr="005E69DD">
        <w:trPr>
          <w:tblHeader/>
        </w:trPr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E69DD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1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E69DD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E69DD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Năm sinh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E69DD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Giới tính</w:t>
            </w:r>
          </w:p>
        </w:tc>
        <w:tc>
          <w:tcPr>
            <w:tcW w:w="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E69DD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Chức danh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E69DD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Trình độ đào tạo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E69DD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Chuyên ngành giảng dạy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5E69DD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Khối ngành 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Ngô Thành Can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30/4/1957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Giáo dục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Tiến Đạo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01/10/1970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Khoa học giáo dục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Thiều Huy Thuật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30/11/1975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Khoa học giáo dục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Tạ Quang Tuấn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27/11/1974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Giáo dục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Đinh Thị Minh Tuyết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29/7/1959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Giáo dục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Vũ Thanh Xuân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12/8/1960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Khoa học giáo dục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2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5E69DD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Khối n</w:t>
            </w:r>
            <w:r w:rsidRPr="005E69DD">
              <w:rPr>
                <w:rFonts w:eastAsia="Times New Roman" w:cs="Times New Roman"/>
                <w:b/>
                <w:sz w:val="24"/>
                <w:szCs w:val="24"/>
              </w:rPr>
              <w:t>g</w:t>
            </w:r>
            <w:r w:rsidRPr="005E69DD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ành II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5E69DD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Khối n</w:t>
            </w:r>
            <w:r w:rsidRPr="005E69DD">
              <w:rPr>
                <w:rFonts w:eastAsia="Times New Roman" w:cs="Times New Roman"/>
                <w:b/>
                <w:sz w:val="24"/>
                <w:szCs w:val="24"/>
              </w:rPr>
              <w:t>g</w:t>
            </w:r>
            <w:r w:rsidRPr="005E69DD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ành II</w:t>
            </w:r>
            <w:r w:rsidRPr="005E69DD">
              <w:rPr>
                <w:rFonts w:eastAsia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Đặng Khắc Ánh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03/3/1969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Mai Hữu Bốn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19/5/1963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Phạm Đức Chính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03/12/1957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Quản lý 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Lương Thanh Cường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16/8/1971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Luật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Đoàn Văn Dũng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29/01/1982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Phạm Thị Anh Đào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15/12/1977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Luật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Đoàn Nhân Đạo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04/9/1967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Dìu Đức Hà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08/7/1978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Lê Cẩm Hà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02/5/1979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Nguyễn Thị Thu Hà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05/11/1975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Luật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Trịnh Thanh Hà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10/3/1964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Vũ Trọng Hách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27/7/1957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Luật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Bùi Thị Hải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10/10/1978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Luật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Thị Hồng Hải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21/8/1971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Chính sách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Đàm Bích Hiên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23/6/1965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Luật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Phùng Văn Hiền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29/01/1966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Lê Thị Hoa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03/10/1978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Luật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Lê Văn Hòa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02/9/1969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Huy Hoàng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13/12/1954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Lê Thị Hương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20/12/1959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Luật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Phạm Thị Thanh Hương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19/6/1978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Tạ Thị Hương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20/9/1969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Phạm Quang Huy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15/01/1955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Luật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Phạm Ngọc Huyền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04/6/1989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Chu Xuân Khánh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11/9/1959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Bùi Huy Khiên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20/12/1958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Mai Đình Lâm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26/8/1978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Phùng Thị Phong Lan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19/02/1982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Đặng Thị An Liên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12/9/1977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Luật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Khánh Ly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25/5/1978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Luật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Bùi Thị Ngọc Mai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29/6/1981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Hoàng Mai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05/9/1976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Quản lý 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Lê Chi Mai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06/01/1958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Đinh Văn Mậu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15/3/1949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Luật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Đặng Thị Minh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17/5/1975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Thị Ngân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25/8/1974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Trần Thị Diệu Oanh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16/5/1978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Luật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Lê Như Phong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04/8/1978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Thị Phượng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03/11/1961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Đăng Quế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09/02/1965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Minh Sản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20/6/1968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Luật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Quốc Sửu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16/4/1973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Luật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Thế Tài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14/7/1970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Luật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Lê Toàn Thắng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15/2/1971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Đức Thắng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25/9/1977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Hà Quang Thanh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30/5/1961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Lê Như Thanh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29/6/1957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Huỳnh Văn Thới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12/3/1963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Luật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Xuân Thu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12/11/1974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Thị Anh Thư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15/7/1970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Luật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Bùi Thị Thanh Thúy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14/12/1981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Luật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Thị Thanh Thủy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21/11/1970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Thu Thủy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25/7/1976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Trịnh Thị Thủy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12/12/1981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Vũ Văn Tính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06/3/1977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Luật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Trần Trí Trinh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31/01/1958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Lê Văn Từ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24/5/1965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Hành chính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Quốc Tuấn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20/9/1975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Luật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Trần Thúy Vân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15/3/1968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Luật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Phạm Thị Thanh Vân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12/11/1975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Lương Minh Việt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28/10/1958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Khoa học quản lý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Tạ Văn Việt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27/11/1982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Trần Quốc Việt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10/5/1981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Quang Vỹ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05/11/1970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Luật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5E69DD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Khối ngành IV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Hoàng Văn Chức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05/7/1953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Địa lý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Hoàng Thị Cường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23/8/1972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Địa lý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Trịnh Đức Hưng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13/7/1970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Hóa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Ngô Thúy Quỳnh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10/3/1975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Địa lý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Vũ Xuân Thanh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10/4/1970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Khoa học đất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Trần Văn Tiến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05/8/1988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Thực vật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5E69DD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Khối n</w:t>
            </w:r>
            <w:r w:rsidRPr="005E69DD">
              <w:rPr>
                <w:rFonts w:eastAsia="Times New Roman" w:cs="Times New Roman"/>
                <w:b/>
                <w:sz w:val="24"/>
                <w:szCs w:val="24"/>
              </w:rPr>
              <w:t>g</w:t>
            </w:r>
            <w:r w:rsidRPr="005E69DD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 xml:space="preserve">ành </w:t>
            </w:r>
            <w:r w:rsidRPr="005E69DD">
              <w:rPr>
                <w:rFonts w:eastAsia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Nguyễn Viết Định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24/6/1965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5E69DD">
              <w:rPr>
                <w:rFonts w:eastAsia="Times New Roman" w:cs="Times New Roman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Quản lý đô thị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5E69DD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Khối n</w:t>
            </w:r>
            <w:r w:rsidRPr="005E69DD">
              <w:rPr>
                <w:rFonts w:eastAsia="Times New Roman" w:cs="Times New Roman"/>
                <w:b/>
                <w:sz w:val="24"/>
                <w:szCs w:val="24"/>
              </w:rPr>
              <w:t>g</w:t>
            </w:r>
            <w:r w:rsidRPr="005E69DD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 xml:space="preserve">ành </w:t>
            </w:r>
            <w:r w:rsidRPr="005E69DD">
              <w:rPr>
                <w:rFonts w:eastAsia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Bùi Kim Chi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23/01/1969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TS</w:t>
            </w: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Y tế công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5E69DD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Khối n</w:t>
            </w:r>
            <w:r w:rsidRPr="005E69DD">
              <w:rPr>
                <w:rFonts w:eastAsia="Times New Roman" w:cs="Times New Roman"/>
                <w:b/>
                <w:sz w:val="24"/>
                <w:szCs w:val="24"/>
              </w:rPr>
              <w:t>g</w:t>
            </w:r>
            <w:r w:rsidRPr="005E69DD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 xml:space="preserve">ành </w:t>
            </w:r>
            <w:r w:rsidRPr="005E69DD">
              <w:rPr>
                <w:rFonts w:eastAsia="Times New Roman" w:cs="Times New Roman"/>
                <w:b/>
                <w:sz w:val="24"/>
                <w:szCs w:val="24"/>
              </w:rPr>
              <w:t>V</w:t>
            </w:r>
            <w:r w:rsidRPr="005E69DD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II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Hoàng Anh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14/8/1968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Triết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Trương Quốc Chính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16/10/1963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Triết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Ngọc Đào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25/02/1954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Lịch sử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Hoàng Quang Đạt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28/01/1958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Triết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Trần Trọng Đức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14/11/1957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Xã hội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Trần Văn Giao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01/4/1954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Kinh tế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Cao Thị Hà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18/7/1987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Triết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Đặng Thị Hà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20/8/1963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Kinh tế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Thị Hà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10/8/1970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Ngôn ngữ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Thị Hà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05/6/1978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Tâm lý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Thị Thu Hà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18/12/1964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Văn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Thị Vân Hà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27/11/1971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Tôn giáo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Hữu Hải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02/8/1956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Kinh tế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Thái Thanh Hà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07/4/1963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Kinh tế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Lê Thị Hằng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08/3/1976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Triết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Vũ Thị Thu Hằng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22/6/1977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Kinh tế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Lê Thị Vân Hạnh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22/6/1962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Triết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Văn Hậu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15/01/1970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Văn bản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Phan Ánh Hè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12/10/1965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Kinh tế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Nguyễn Hoàng Hiển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03/12/1968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Kinh tế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Đặng Xuân Hoan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26/7/1961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Kinh tế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Lý Thị Huệ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14/3/1980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Triết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Việt Hùng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02/05/1971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Quy hoạch môi trường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Nguyễn Thị Vân Hương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17/3/1970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Tâm lý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Thị Hường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24/10/1967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Ngôn ngữ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Vũ Thị Hồng Khanh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15/9/1975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Xã hội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Đào Đăng Kiên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01/11/1954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Kinh tế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Hoàng Sỹ Kim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13/9/1957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Quản lý kinh tế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Đặng Thành Lê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24/02/1969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Kinh tế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Đinh Thị Cẩm Lê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15/01/1975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Hoàng Thị Bích Loan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23/02/1978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Kinh tế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Lê Đình Lung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02/4/1962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Lịch sử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Thị Ngọc Mai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08/10/1984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Kinh tế quốc tế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Bùi Thị Thùy Nhi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04/11/1977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Kinh tế quốc tế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Phạm Thị Ninh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22/12/1972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Ngôn ngữ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Thân Thị Ngọc Phúc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07/02/1980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Xã hội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Hoàng Quy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03/4/1969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Kinh tế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Tạ Thị Thanh Tâm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22/12/1968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Ngôn ngữ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Lưu Kiếm Thanh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20/9/1957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Đặng Đình Thanh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03/7/1961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Kinh tế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Ngọc Thao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17/01/1959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Kinh tế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Thị Thúy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26/5/1960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Xã hội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Phạm Thị Thúy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31/5/1977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Xã hội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Thị Thủy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10/8/1959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  <w:r w:rsidRPr="005E69D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Lịch sử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Đỗ Thị Kim Tiên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06/5/1972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Luật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left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Đinh Văn Tiến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18/10/1951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GS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Kinh tế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left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Thị Tình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20/5/1981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Kinh tế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Ngô Văn Trân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10/02/1960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Triết học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Trang Thị Tuyết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11/01/1958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Kinh tế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Nguyễn Thị  Thu Vân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29/3/1971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PGS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Triết học về ngữ văn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Nguyễn Quang Vinh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05/8/1967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Báo chí học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Lê Anh Xuân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19/8/1970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GVC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color w:val="000000"/>
                <w:sz w:val="24"/>
                <w:szCs w:val="24"/>
              </w:rPr>
              <w:t>Lý luận ngôn ngữ</w:t>
            </w:r>
          </w:p>
        </w:tc>
      </w:tr>
    </w:tbl>
    <w:p w:rsidR="005E69DD" w:rsidRPr="005E69DD" w:rsidRDefault="005E69DD" w:rsidP="005E69DD">
      <w:pPr>
        <w:spacing w:after="0" w:line="240" w:lineRule="auto"/>
        <w:rPr>
          <w:rFonts w:eastAsia="Times New Roman" w:cs="Times New Roman"/>
          <w:sz w:val="24"/>
          <w:szCs w:val="24"/>
          <w:lang w:val="vi-VN"/>
        </w:rPr>
      </w:pPr>
    </w:p>
    <w:p w:rsidR="005E69DD" w:rsidRPr="005E69DD" w:rsidRDefault="005E69DD" w:rsidP="005E69D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E69DD">
        <w:rPr>
          <w:rFonts w:eastAsia="Times New Roman" w:cs="Times New Roman"/>
          <w:sz w:val="24"/>
          <w:szCs w:val="24"/>
        </w:rPr>
        <w:t>C</w:t>
      </w:r>
      <w:r w:rsidRPr="005E69DD">
        <w:rPr>
          <w:rFonts w:eastAsia="Times New Roman" w:cs="Times New Roman"/>
          <w:sz w:val="24"/>
          <w:szCs w:val="24"/>
          <w:lang w:val="vi-VN"/>
        </w:rPr>
        <w:t>. Công khai tỷ lệ sinh viên/giảng viên quy đổi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165"/>
        <w:gridCol w:w="4559"/>
      </w:tblGrid>
      <w:tr w:rsidR="005E69DD" w:rsidRPr="005E69DD" w:rsidTr="005E69DD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b/>
                <w:bCs/>
                <w:sz w:val="24"/>
                <w:szCs w:val="24"/>
              </w:rPr>
              <w:t>Khối ngành</w:t>
            </w:r>
          </w:p>
        </w:tc>
        <w:tc>
          <w:tcPr>
            <w:tcW w:w="2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b/>
                <w:bCs/>
                <w:sz w:val="24"/>
                <w:szCs w:val="24"/>
              </w:rPr>
              <w:t>Tỷ lệ Sinh viên/Giảng viên cơ hữu quy đổi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Khối ngành I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Khối ngành II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Khối ngành III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Khối ngành IV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Khối ngành V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Khối ngành VI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E69DD" w:rsidRPr="005E69DD" w:rsidTr="005E69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Khối ngành VII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9D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5E69DD" w:rsidRPr="005E69DD" w:rsidRDefault="005E69DD" w:rsidP="005E69D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E69DD">
        <w:rPr>
          <w:rFonts w:eastAsia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E69DD" w:rsidRPr="005E69DD" w:rsidTr="005E69D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DD" w:rsidRPr="005E69DD" w:rsidRDefault="005E69DD" w:rsidP="005E69DD">
            <w:pPr>
              <w:spacing w:before="120" w:after="0" w:line="240" w:lineRule="auto"/>
              <w:rPr>
                <w:rFonts w:eastAsia="Times New Roman" w:cs="Times New Roman"/>
                <w:sz w:val="26"/>
                <w:szCs w:val="26"/>
              </w:rPr>
            </w:pPr>
            <w:bookmarkStart w:id="3" w:name="_GoBack" w:colFirst="2" w:colLast="2"/>
            <w:r w:rsidRPr="005E69DD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5E69DD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 xml:space="preserve">Hà Nội, ngày </w:t>
            </w:r>
            <w:r w:rsidR="004E3AA7">
              <w:rPr>
                <w:rFonts w:eastAsia="Times New Roman" w:cs="Times New Roman"/>
                <w:i/>
                <w:iCs/>
                <w:sz w:val="26"/>
                <w:szCs w:val="26"/>
              </w:rPr>
              <w:t>10</w:t>
            </w:r>
            <w:r w:rsidRPr="005E69DD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E69DD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 xml:space="preserve">tháng </w:t>
            </w:r>
            <w:r w:rsidR="004E3AA7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12 </w:t>
            </w:r>
            <w:r w:rsidRPr="005E69DD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năm</w:t>
            </w:r>
            <w:r w:rsidRPr="005E69DD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E69DD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2018</w:t>
            </w:r>
          </w:p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5E69DD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GIÁM ĐỐC</w:t>
            </w:r>
          </w:p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5E69DD" w:rsidRPr="005E69DD" w:rsidRDefault="005E69DD" w:rsidP="005E69DD">
            <w:pPr>
              <w:spacing w:before="120"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69DD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Đặng Xuân Hoan</w:t>
            </w:r>
          </w:p>
        </w:tc>
      </w:tr>
      <w:bookmarkEnd w:id="3"/>
    </w:tbl>
    <w:p w:rsidR="005E69DD" w:rsidRPr="005E69DD" w:rsidRDefault="005E69DD" w:rsidP="005E69DD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val="vi-VN"/>
        </w:rPr>
      </w:pPr>
    </w:p>
    <w:p w:rsidR="005E69DD" w:rsidRPr="005E69DD" w:rsidRDefault="005E69DD" w:rsidP="005E69DD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val="vi-VN"/>
        </w:rPr>
      </w:pPr>
    </w:p>
    <w:p w:rsidR="005E69DD" w:rsidRPr="005E69DD" w:rsidRDefault="005E69DD" w:rsidP="005E69DD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val="vi-VN"/>
        </w:rPr>
      </w:pPr>
    </w:p>
    <w:p w:rsidR="00613D9C" w:rsidRDefault="00613D9C"/>
    <w:sectPr w:rsidR="00613D9C" w:rsidSect="005E69DD">
      <w:footerReference w:type="default" r:id="rId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84" w:rsidRDefault="00126B84" w:rsidP="005E69DD">
      <w:pPr>
        <w:spacing w:after="0" w:line="240" w:lineRule="auto"/>
      </w:pPr>
      <w:r>
        <w:separator/>
      </w:r>
    </w:p>
  </w:endnote>
  <w:endnote w:type="continuationSeparator" w:id="0">
    <w:p w:rsidR="00126B84" w:rsidRDefault="00126B84" w:rsidP="005E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095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9DD" w:rsidRDefault="005E69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A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E69DD" w:rsidRDefault="005E6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84" w:rsidRDefault="00126B84" w:rsidP="005E69DD">
      <w:pPr>
        <w:spacing w:after="0" w:line="240" w:lineRule="auto"/>
      </w:pPr>
      <w:r>
        <w:separator/>
      </w:r>
    </w:p>
  </w:footnote>
  <w:footnote w:type="continuationSeparator" w:id="0">
    <w:p w:rsidR="00126B84" w:rsidRDefault="00126B84" w:rsidP="005E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1">
    <w:nsid w:val="114125D5"/>
    <w:multiLevelType w:val="hybridMultilevel"/>
    <w:tmpl w:val="F354606C"/>
    <w:lvl w:ilvl="0" w:tplc="F782E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20012E"/>
    <w:multiLevelType w:val="hybridMultilevel"/>
    <w:tmpl w:val="E8BACCF4"/>
    <w:lvl w:ilvl="0" w:tplc="B0F2B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EE2680"/>
    <w:multiLevelType w:val="hybridMultilevel"/>
    <w:tmpl w:val="88FCB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3"/>
  </w:num>
  <w:num w:numId="43">
    <w:abstractNumId w:val="42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DD"/>
    <w:rsid w:val="00007FCD"/>
    <w:rsid w:val="00126B84"/>
    <w:rsid w:val="00302634"/>
    <w:rsid w:val="004E3AA7"/>
    <w:rsid w:val="005E69DD"/>
    <w:rsid w:val="0061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69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9D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5E69DD"/>
  </w:style>
  <w:style w:type="paragraph" w:styleId="Header">
    <w:name w:val="header"/>
    <w:basedOn w:val="Normal"/>
    <w:link w:val="HeaderChar"/>
    <w:uiPriority w:val="99"/>
    <w:rsid w:val="005E69D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E69DD"/>
    <w:rPr>
      <w:rFonts w:eastAsia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5E69D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E69DD"/>
    <w:rPr>
      <w:rFonts w:eastAsia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nhideWhenUsed/>
    <w:rsid w:val="005E69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numbering" w:customStyle="1" w:styleId="NoList11">
    <w:name w:val="No List11"/>
    <w:next w:val="NoList"/>
    <w:semiHidden/>
    <w:unhideWhenUsed/>
    <w:rsid w:val="005E69DD"/>
  </w:style>
  <w:style w:type="character" w:styleId="Hyperlink">
    <w:name w:val="Hyperlink"/>
    <w:rsid w:val="005E69DD"/>
    <w:rPr>
      <w:color w:val="0066CC"/>
      <w:u w:val="single"/>
    </w:rPr>
  </w:style>
  <w:style w:type="character" w:customStyle="1" w:styleId="Bodytext">
    <w:name w:val="Body text_"/>
    <w:link w:val="Bodytext1"/>
    <w:rsid w:val="005E69DD"/>
    <w:rPr>
      <w:spacing w:val="3"/>
      <w:sz w:val="22"/>
      <w:shd w:val="clear" w:color="auto" w:fill="FFFFFF"/>
    </w:rPr>
  </w:style>
  <w:style w:type="character" w:customStyle="1" w:styleId="Bodytext2">
    <w:name w:val="Body text (2)_"/>
    <w:link w:val="Bodytext20"/>
    <w:rsid w:val="005E69DD"/>
    <w:rPr>
      <w:i/>
      <w:iCs/>
      <w:spacing w:val="1"/>
      <w:sz w:val="22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5E69DD"/>
    <w:rPr>
      <w:i/>
      <w:iCs/>
      <w:spacing w:val="1"/>
      <w:sz w:val="22"/>
      <w:shd w:val="clear" w:color="auto" w:fill="FFFFFF"/>
    </w:rPr>
  </w:style>
  <w:style w:type="character" w:customStyle="1" w:styleId="Bodytext4pt">
    <w:name w:val="Body text + 4 pt"/>
    <w:aliases w:val="Spacing 0 pt45,Scale 150%"/>
    <w:rsid w:val="005E69DD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5E69DD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5E69DD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5E69DD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5E69DD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5E69DD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5E69DD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5E69DD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5E69DD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5E69DD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5E69DD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5E69DD"/>
    <w:rPr>
      <w:spacing w:val="3"/>
      <w:sz w:val="22"/>
      <w:shd w:val="clear" w:color="auto" w:fill="FFFFFF"/>
    </w:rPr>
  </w:style>
  <w:style w:type="character" w:customStyle="1" w:styleId="Bodytext4pt2">
    <w:name w:val="Body text + 4 pt2"/>
    <w:aliases w:val="Spacing 0 pt40"/>
    <w:rsid w:val="005E69DD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5E69DD"/>
    <w:rPr>
      <w:spacing w:val="3"/>
      <w:sz w:val="22"/>
      <w:shd w:val="clear" w:color="auto" w:fill="FFFFFF"/>
    </w:rPr>
  </w:style>
  <w:style w:type="character" w:customStyle="1" w:styleId="Headerorfooter">
    <w:name w:val="Header or footer_"/>
    <w:link w:val="Headerorfooter0"/>
    <w:rsid w:val="005E69DD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5E69DD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5E69DD"/>
    <w:rPr>
      <w:spacing w:val="3"/>
      <w:sz w:val="22"/>
      <w:shd w:val="clear" w:color="auto" w:fill="FFFFFF"/>
    </w:rPr>
  </w:style>
  <w:style w:type="character" w:customStyle="1" w:styleId="Tableofcontents2">
    <w:name w:val="Table of contents (2)_"/>
    <w:link w:val="Tableofcontents20"/>
    <w:rsid w:val="005E69DD"/>
    <w:rPr>
      <w:i/>
      <w:iCs/>
      <w:spacing w:val="1"/>
      <w:sz w:val="22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5E69DD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5E69DD"/>
    <w:rPr>
      <w:spacing w:val="3"/>
      <w:sz w:val="22"/>
      <w:shd w:val="clear" w:color="auto" w:fill="FFFFFF"/>
    </w:rPr>
  </w:style>
  <w:style w:type="character" w:customStyle="1" w:styleId="Headerorfooter3">
    <w:name w:val="Header or footer (3)_"/>
    <w:link w:val="Headerorfooter31"/>
    <w:rsid w:val="005E69DD"/>
    <w:rPr>
      <w:spacing w:val="3"/>
      <w:sz w:val="22"/>
      <w:shd w:val="clear" w:color="auto" w:fill="FFFFFF"/>
    </w:rPr>
  </w:style>
  <w:style w:type="character" w:customStyle="1" w:styleId="Footnote2">
    <w:name w:val="Footnote (2)_"/>
    <w:link w:val="Footnote20"/>
    <w:rsid w:val="005E69DD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5E69DD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5E69DD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5E69DD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5E69DD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5E69DD"/>
    <w:rPr>
      <w:i/>
      <w:iCs/>
      <w:spacing w:val="1"/>
      <w:sz w:val="22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5E69DD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5E69DD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5E69DD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5E69DD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5E69DD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5E69DD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5E69DD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5E69DD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5E69DD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5E69DD"/>
    <w:rPr>
      <w:spacing w:val="3"/>
      <w:sz w:val="22"/>
      <w:shd w:val="clear" w:color="auto" w:fill="FFFFFF"/>
    </w:rPr>
  </w:style>
  <w:style w:type="character" w:customStyle="1" w:styleId="Heading10">
    <w:name w:val="Heading #1_"/>
    <w:link w:val="Heading11"/>
    <w:rsid w:val="005E69DD"/>
    <w:rPr>
      <w:spacing w:val="3"/>
      <w:sz w:val="22"/>
      <w:shd w:val="clear" w:color="auto" w:fill="FFFFFF"/>
    </w:rPr>
  </w:style>
  <w:style w:type="character" w:customStyle="1" w:styleId="Tablecaption2">
    <w:name w:val="Table caption (2)_"/>
    <w:link w:val="Tablecaption20"/>
    <w:rsid w:val="005E69DD"/>
    <w:rPr>
      <w:i/>
      <w:iCs/>
      <w:spacing w:val="1"/>
      <w:sz w:val="22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5E69DD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5E69DD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5E69DD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5E69DD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5E69DD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5E69DD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5E69DD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5E69DD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5E69DD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5E69DD"/>
    <w:rPr>
      <w:i/>
      <w:iCs/>
      <w:spacing w:val="1"/>
      <w:sz w:val="22"/>
      <w:shd w:val="clear" w:color="auto" w:fill="FFFFFF"/>
    </w:rPr>
  </w:style>
  <w:style w:type="character" w:customStyle="1" w:styleId="Heading6">
    <w:name w:val="Heading #6_"/>
    <w:link w:val="Heading60"/>
    <w:rsid w:val="005E69DD"/>
    <w:rPr>
      <w:spacing w:val="4"/>
      <w:sz w:val="22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5E69DD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5E69DD"/>
    <w:rPr>
      <w:i/>
      <w:iCs/>
      <w:spacing w:val="1"/>
      <w:sz w:val="22"/>
      <w:shd w:val="clear" w:color="auto" w:fill="FFFFFF"/>
    </w:rPr>
  </w:style>
  <w:style w:type="character" w:customStyle="1" w:styleId="Footnote2Spacing0pt">
    <w:name w:val="Footnote (2) + Spacing 0 pt"/>
    <w:rsid w:val="005E69DD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5E69DD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5E69DD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5E69DD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5E69DD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5E69DD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5E69DD"/>
    <w:rPr>
      <w:spacing w:val="3"/>
      <w:sz w:val="22"/>
      <w:shd w:val="clear" w:color="auto" w:fill="FFFFFF"/>
    </w:rPr>
  </w:style>
  <w:style w:type="character" w:customStyle="1" w:styleId="TablecaptionSpacing0pt">
    <w:name w:val="Table caption + Spacing 0 pt"/>
    <w:rsid w:val="005E69DD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5E69DD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5E69DD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5E69DD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5E69DD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5E69DD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5E69DD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5E69DD"/>
    <w:rPr>
      <w:i/>
      <w:iCs/>
      <w:spacing w:val="2"/>
      <w:sz w:val="2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5E69DD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5E69DD"/>
    <w:rPr>
      <w:spacing w:val="4"/>
      <w:sz w:val="22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5E69DD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5E69DD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5E69DD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5E69DD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5E69DD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5E69DD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5E69DD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5E69DD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5E69DD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5E69DD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5E69DD"/>
    <w:rPr>
      <w:i/>
      <w:iCs/>
      <w:spacing w:val="1"/>
      <w:sz w:val="22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5E69DD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5E69DD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5E69DD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5E69DD"/>
    <w:rPr>
      <w:i/>
      <w:iCs/>
      <w:spacing w:val="1"/>
      <w:sz w:val="22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5E69DD"/>
    <w:rPr>
      <w:i/>
      <w:iCs/>
      <w:spacing w:val="1"/>
      <w:sz w:val="22"/>
      <w:shd w:val="clear" w:color="auto" w:fill="FFFFFF"/>
    </w:rPr>
  </w:style>
  <w:style w:type="character" w:customStyle="1" w:styleId="Bodytext5Spacing0pt">
    <w:name w:val="Body text (5) + Spacing 0 pt"/>
    <w:rsid w:val="005E69DD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5E69DD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5E69DD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5E69DD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5E69DD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5E69DD"/>
    <w:rPr>
      <w:spacing w:val="4"/>
      <w:sz w:val="22"/>
      <w:shd w:val="clear" w:color="auto" w:fill="FFFFFF"/>
    </w:rPr>
  </w:style>
  <w:style w:type="character" w:customStyle="1" w:styleId="Bodytext4Spacing0pt">
    <w:name w:val="Body text (4) + Spacing 0 pt"/>
    <w:rsid w:val="005E69DD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5E69DD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5E69DD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5E69DD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5E69DD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5E69DD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5E69DD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5E69DD"/>
    <w:rPr>
      <w:spacing w:val="3"/>
      <w:sz w:val="22"/>
      <w:shd w:val="clear" w:color="auto" w:fill="FFFFFF"/>
    </w:rPr>
  </w:style>
  <w:style w:type="character" w:customStyle="1" w:styleId="Heading22">
    <w:name w:val="Heading #2 (2)_"/>
    <w:link w:val="Heading220"/>
    <w:rsid w:val="005E69DD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5E69DD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5E69DD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5E69DD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5E69DD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5E69DD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5E69DD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5E69DD"/>
    <w:pPr>
      <w:widowControl w:val="0"/>
      <w:shd w:val="clear" w:color="auto" w:fill="FFFFFF"/>
      <w:spacing w:after="180" w:line="269" w:lineRule="exact"/>
      <w:ind w:hanging="1100"/>
      <w:jc w:val="right"/>
    </w:pPr>
    <w:rPr>
      <w:spacing w:val="3"/>
      <w:sz w:val="22"/>
    </w:rPr>
  </w:style>
  <w:style w:type="paragraph" w:customStyle="1" w:styleId="Bodytext20">
    <w:name w:val="Body text (2)"/>
    <w:basedOn w:val="Normal"/>
    <w:link w:val="Bodytext2"/>
    <w:rsid w:val="005E69DD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i/>
      <w:iCs/>
      <w:spacing w:val="1"/>
      <w:sz w:val="22"/>
    </w:rPr>
  </w:style>
  <w:style w:type="paragraph" w:customStyle="1" w:styleId="Bodytext30">
    <w:name w:val="Body text (3)"/>
    <w:basedOn w:val="Normal"/>
    <w:link w:val="Bodytext3"/>
    <w:rsid w:val="005E69DD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5E69DD"/>
    <w:pPr>
      <w:widowControl w:val="0"/>
      <w:shd w:val="clear" w:color="auto" w:fill="FFFFFF"/>
      <w:spacing w:after="0" w:line="240" w:lineRule="atLeast"/>
    </w:pPr>
    <w:rPr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5E69DD"/>
    <w:pPr>
      <w:widowControl w:val="0"/>
      <w:shd w:val="clear" w:color="auto" w:fill="FFFFFF"/>
      <w:spacing w:after="0" w:line="216" w:lineRule="exact"/>
      <w:jc w:val="both"/>
    </w:pPr>
    <w:rPr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5E69DD"/>
    <w:pPr>
      <w:widowControl w:val="0"/>
      <w:shd w:val="clear" w:color="auto" w:fill="FFFFFF"/>
      <w:spacing w:after="0" w:line="216" w:lineRule="exact"/>
      <w:jc w:val="both"/>
    </w:pPr>
    <w:rPr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5E69DD"/>
    <w:pPr>
      <w:widowControl w:val="0"/>
      <w:shd w:val="clear" w:color="auto" w:fill="FFFFFF"/>
      <w:spacing w:after="0" w:line="240" w:lineRule="atLeast"/>
    </w:pPr>
    <w:rPr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5E69DD"/>
    <w:pPr>
      <w:widowControl w:val="0"/>
      <w:shd w:val="clear" w:color="auto" w:fill="FFFFFF"/>
      <w:spacing w:after="0" w:line="412" w:lineRule="exact"/>
      <w:jc w:val="both"/>
      <w:outlineLvl w:val="2"/>
    </w:pPr>
    <w:rPr>
      <w:spacing w:val="3"/>
      <w:sz w:val="22"/>
    </w:rPr>
  </w:style>
  <w:style w:type="paragraph" w:customStyle="1" w:styleId="Headerorfooter0">
    <w:name w:val="Header or footer"/>
    <w:basedOn w:val="Normal"/>
    <w:link w:val="Headerorfooter"/>
    <w:rsid w:val="005E69DD"/>
    <w:pPr>
      <w:widowControl w:val="0"/>
      <w:shd w:val="clear" w:color="auto" w:fill="FFFFFF"/>
      <w:spacing w:after="0" w:line="200" w:lineRule="exact"/>
      <w:jc w:val="right"/>
    </w:pPr>
    <w:rPr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5E69DD"/>
    <w:pPr>
      <w:widowControl w:val="0"/>
      <w:shd w:val="clear" w:color="auto" w:fill="FFFFFF"/>
      <w:spacing w:after="0" w:line="377" w:lineRule="exact"/>
      <w:jc w:val="both"/>
    </w:pPr>
    <w:rPr>
      <w:spacing w:val="3"/>
      <w:sz w:val="22"/>
    </w:rPr>
  </w:style>
  <w:style w:type="paragraph" w:customStyle="1" w:styleId="Tableofcontents20">
    <w:name w:val="Table of contents (2)"/>
    <w:basedOn w:val="Normal"/>
    <w:link w:val="Tableofcontents2"/>
    <w:rsid w:val="005E69DD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i/>
      <w:iCs/>
      <w:spacing w:val="1"/>
      <w:sz w:val="22"/>
    </w:rPr>
  </w:style>
  <w:style w:type="paragraph" w:customStyle="1" w:styleId="Footnote0">
    <w:name w:val="Footnote"/>
    <w:basedOn w:val="Normal"/>
    <w:link w:val="Footnote"/>
    <w:rsid w:val="005E69DD"/>
    <w:pPr>
      <w:widowControl w:val="0"/>
      <w:shd w:val="clear" w:color="auto" w:fill="FFFFFF"/>
      <w:spacing w:after="60" w:line="279" w:lineRule="exact"/>
      <w:ind w:firstLine="500"/>
      <w:jc w:val="both"/>
    </w:pPr>
    <w:rPr>
      <w:spacing w:val="3"/>
      <w:sz w:val="22"/>
    </w:rPr>
  </w:style>
  <w:style w:type="paragraph" w:customStyle="1" w:styleId="Headerorfooter31">
    <w:name w:val="Header or footer (3)1"/>
    <w:basedOn w:val="Normal"/>
    <w:link w:val="Headerorfooter3"/>
    <w:rsid w:val="005E69DD"/>
    <w:pPr>
      <w:widowControl w:val="0"/>
      <w:shd w:val="clear" w:color="auto" w:fill="FFFFFF"/>
      <w:spacing w:after="0" w:line="240" w:lineRule="atLeast"/>
    </w:pPr>
    <w:rPr>
      <w:spacing w:val="3"/>
      <w:sz w:val="22"/>
    </w:rPr>
  </w:style>
  <w:style w:type="paragraph" w:customStyle="1" w:styleId="Footnote20">
    <w:name w:val="Footnote (2)"/>
    <w:basedOn w:val="Normal"/>
    <w:link w:val="Footnote2"/>
    <w:rsid w:val="005E69DD"/>
    <w:pPr>
      <w:widowControl w:val="0"/>
      <w:shd w:val="clear" w:color="auto" w:fill="FFFFFF"/>
      <w:spacing w:after="0" w:line="203" w:lineRule="exact"/>
      <w:jc w:val="both"/>
    </w:pPr>
    <w:rPr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5E69DD"/>
    <w:pPr>
      <w:widowControl w:val="0"/>
      <w:shd w:val="clear" w:color="auto" w:fill="FFFFFF"/>
      <w:spacing w:after="0" w:line="181" w:lineRule="exact"/>
      <w:ind w:firstLine="500"/>
    </w:pPr>
    <w:rPr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5E69DD"/>
    <w:pPr>
      <w:widowControl w:val="0"/>
      <w:shd w:val="clear" w:color="auto" w:fill="FFFFFF"/>
      <w:spacing w:after="0" w:line="240" w:lineRule="atLeast"/>
      <w:jc w:val="right"/>
    </w:pPr>
    <w:rPr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5E69DD"/>
    <w:pPr>
      <w:widowControl w:val="0"/>
      <w:shd w:val="clear" w:color="auto" w:fill="FFFFFF"/>
      <w:spacing w:after="300" w:line="276" w:lineRule="exact"/>
      <w:jc w:val="both"/>
      <w:outlineLvl w:val="2"/>
    </w:pPr>
    <w:rPr>
      <w:i/>
      <w:iCs/>
      <w:spacing w:val="1"/>
      <w:sz w:val="22"/>
    </w:rPr>
  </w:style>
  <w:style w:type="paragraph" w:customStyle="1" w:styleId="Bodytext60">
    <w:name w:val="Body text (6)"/>
    <w:basedOn w:val="Normal"/>
    <w:link w:val="Bodytext6"/>
    <w:rsid w:val="005E69DD"/>
    <w:pPr>
      <w:widowControl w:val="0"/>
      <w:shd w:val="clear" w:color="auto" w:fill="FFFFFF"/>
      <w:spacing w:before="60" w:after="0" w:line="240" w:lineRule="atLeast"/>
    </w:pPr>
    <w:rPr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5E69DD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5E69DD"/>
    <w:pPr>
      <w:widowControl w:val="0"/>
      <w:shd w:val="clear" w:color="auto" w:fill="FFFFFF"/>
      <w:spacing w:before="7980" w:after="0" w:line="240" w:lineRule="atLeast"/>
      <w:jc w:val="both"/>
    </w:pPr>
    <w:rPr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5E69DD"/>
    <w:pPr>
      <w:widowControl w:val="0"/>
      <w:shd w:val="clear" w:color="auto" w:fill="FFFFFF"/>
      <w:spacing w:after="0" w:line="240" w:lineRule="atLeast"/>
      <w:jc w:val="both"/>
      <w:outlineLvl w:val="1"/>
    </w:pPr>
    <w:rPr>
      <w:spacing w:val="3"/>
      <w:sz w:val="22"/>
    </w:rPr>
  </w:style>
  <w:style w:type="paragraph" w:customStyle="1" w:styleId="Heading11">
    <w:name w:val="Heading #1"/>
    <w:basedOn w:val="Normal"/>
    <w:link w:val="Heading10"/>
    <w:rsid w:val="005E69DD"/>
    <w:pPr>
      <w:widowControl w:val="0"/>
      <w:shd w:val="clear" w:color="auto" w:fill="FFFFFF"/>
      <w:spacing w:after="0" w:line="498" w:lineRule="exact"/>
      <w:ind w:firstLine="480"/>
      <w:jc w:val="both"/>
      <w:outlineLvl w:val="0"/>
    </w:pPr>
    <w:rPr>
      <w:spacing w:val="3"/>
      <w:sz w:val="22"/>
    </w:rPr>
  </w:style>
  <w:style w:type="paragraph" w:customStyle="1" w:styleId="Tablecaption20">
    <w:name w:val="Table caption (2)"/>
    <w:basedOn w:val="Normal"/>
    <w:link w:val="Tablecaption2"/>
    <w:rsid w:val="005E69DD"/>
    <w:pPr>
      <w:widowControl w:val="0"/>
      <w:shd w:val="clear" w:color="auto" w:fill="FFFFFF"/>
      <w:spacing w:after="0" w:line="387" w:lineRule="exact"/>
      <w:jc w:val="both"/>
    </w:pPr>
    <w:rPr>
      <w:i/>
      <w:iCs/>
      <w:spacing w:val="1"/>
      <w:sz w:val="22"/>
    </w:rPr>
  </w:style>
  <w:style w:type="paragraph" w:customStyle="1" w:styleId="Bodytext90">
    <w:name w:val="Body text (9)"/>
    <w:basedOn w:val="Normal"/>
    <w:link w:val="Bodytext9"/>
    <w:rsid w:val="005E69DD"/>
    <w:pPr>
      <w:widowControl w:val="0"/>
      <w:shd w:val="clear" w:color="auto" w:fill="FFFFFF"/>
      <w:spacing w:after="0" w:line="381" w:lineRule="exact"/>
      <w:ind w:firstLine="500"/>
      <w:jc w:val="both"/>
    </w:pPr>
    <w:rPr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5E69DD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5E69DD"/>
    <w:pPr>
      <w:widowControl w:val="0"/>
      <w:shd w:val="clear" w:color="auto" w:fill="FFFFFF"/>
      <w:spacing w:before="120" w:after="0" w:line="279" w:lineRule="exact"/>
      <w:jc w:val="both"/>
      <w:outlineLvl w:val="5"/>
    </w:pPr>
    <w:rPr>
      <w:spacing w:val="4"/>
      <w:sz w:val="22"/>
    </w:rPr>
  </w:style>
  <w:style w:type="paragraph" w:customStyle="1" w:styleId="Bodytext101">
    <w:name w:val="Body text (10)"/>
    <w:basedOn w:val="Normal"/>
    <w:link w:val="Bodytext100"/>
    <w:rsid w:val="005E69DD"/>
    <w:pPr>
      <w:widowControl w:val="0"/>
      <w:shd w:val="clear" w:color="auto" w:fill="FFFFFF"/>
      <w:spacing w:after="60" w:line="240" w:lineRule="atLeast"/>
      <w:jc w:val="right"/>
    </w:pPr>
    <w:rPr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5E69DD"/>
    <w:pPr>
      <w:widowControl w:val="0"/>
      <w:shd w:val="clear" w:color="auto" w:fill="FFFFFF"/>
      <w:spacing w:after="0" w:line="240" w:lineRule="atLeast"/>
      <w:jc w:val="both"/>
    </w:pPr>
    <w:rPr>
      <w:spacing w:val="3"/>
      <w:sz w:val="22"/>
    </w:rPr>
  </w:style>
  <w:style w:type="paragraph" w:customStyle="1" w:styleId="Headerorfooter50">
    <w:name w:val="Header or footer (5)"/>
    <w:basedOn w:val="Normal"/>
    <w:link w:val="Headerorfooter5"/>
    <w:rsid w:val="005E69DD"/>
    <w:pPr>
      <w:widowControl w:val="0"/>
      <w:shd w:val="clear" w:color="auto" w:fill="FFFFFF"/>
      <w:spacing w:after="0" w:line="203" w:lineRule="exact"/>
      <w:jc w:val="both"/>
    </w:pPr>
    <w:rPr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5E69DD"/>
    <w:pPr>
      <w:widowControl w:val="0"/>
      <w:shd w:val="clear" w:color="auto" w:fill="FFFFFF"/>
      <w:spacing w:after="0" w:line="314" w:lineRule="exact"/>
    </w:pPr>
    <w:rPr>
      <w:b/>
      <w:bCs/>
      <w:spacing w:val="7"/>
    </w:rPr>
  </w:style>
  <w:style w:type="paragraph" w:customStyle="1" w:styleId="Heading620">
    <w:name w:val="Heading #6 (2)"/>
    <w:basedOn w:val="Normal"/>
    <w:link w:val="Heading62"/>
    <w:rsid w:val="005E69DD"/>
    <w:pPr>
      <w:widowControl w:val="0"/>
      <w:shd w:val="clear" w:color="auto" w:fill="FFFFFF"/>
      <w:spacing w:after="480" w:line="273" w:lineRule="exact"/>
      <w:jc w:val="both"/>
      <w:outlineLvl w:val="5"/>
    </w:pPr>
    <w:rPr>
      <w:i/>
      <w:iCs/>
      <w:spacing w:val="2"/>
      <w:sz w:val="22"/>
    </w:rPr>
  </w:style>
  <w:style w:type="paragraph" w:customStyle="1" w:styleId="Heading50">
    <w:name w:val="Heading #5"/>
    <w:basedOn w:val="Normal"/>
    <w:link w:val="Heading5"/>
    <w:rsid w:val="005E69DD"/>
    <w:pPr>
      <w:widowControl w:val="0"/>
      <w:shd w:val="clear" w:color="auto" w:fill="FFFFFF"/>
      <w:spacing w:before="60" w:after="0" w:line="396" w:lineRule="exact"/>
      <w:jc w:val="both"/>
      <w:outlineLvl w:val="4"/>
    </w:pPr>
    <w:rPr>
      <w:spacing w:val="4"/>
      <w:sz w:val="22"/>
    </w:rPr>
  </w:style>
  <w:style w:type="paragraph" w:customStyle="1" w:styleId="Headerorfooter70">
    <w:name w:val="Header or footer (7)"/>
    <w:basedOn w:val="Normal"/>
    <w:link w:val="Headerorfooter7"/>
    <w:rsid w:val="005E69DD"/>
    <w:pPr>
      <w:widowControl w:val="0"/>
      <w:shd w:val="clear" w:color="auto" w:fill="FFFFFF"/>
      <w:spacing w:after="0" w:line="240" w:lineRule="atLeast"/>
      <w:jc w:val="right"/>
    </w:pPr>
    <w:rPr>
      <w:spacing w:val="8"/>
    </w:rPr>
  </w:style>
  <w:style w:type="paragraph" w:customStyle="1" w:styleId="Bodytext110">
    <w:name w:val="Body text (11)"/>
    <w:basedOn w:val="Normal"/>
    <w:link w:val="Bodytext11"/>
    <w:rsid w:val="005E69DD"/>
    <w:pPr>
      <w:widowControl w:val="0"/>
      <w:shd w:val="clear" w:color="auto" w:fill="FFFFFF"/>
      <w:spacing w:after="780" w:line="251" w:lineRule="exact"/>
      <w:ind w:hanging="460"/>
    </w:pPr>
    <w:rPr>
      <w:i/>
      <w:iCs/>
      <w:spacing w:val="3"/>
    </w:rPr>
  </w:style>
  <w:style w:type="paragraph" w:customStyle="1" w:styleId="Headerorfooter80">
    <w:name w:val="Header or footer (8)"/>
    <w:basedOn w:val="Normal"/>
    <w:link w:val="Headerorfooter8"/>
    <w:rsid w:val="005E69DD"/>
    <w:pPr>
      <w:widowControl w:val="0"/>
      <w:shd w:val="clear" w:color="auto" w:fill="FFFFFF"/>
      <w:spacing w:after="0" w:line="240" w:lineRule="atLeast"/>
    </w:pPr>
    <w:rPr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5E69DD"/>
    <w:pPr>
      <w:widowControl w:val="0"/>
      <w:shd w:val="clear" w:color="auto" w:fill="FFFFFF"/>
      <w:spacing w:after="0" w:line="240" w:lineRule="atLeast"/>
      <w:jc w:val="right"/>
    </w:pPr>
    <w:rPr>
      <w:spacing w:val="3"/>
    </w:rPr>
  </w:style>
  <w:style w:type="paragraph" w:customStyle="1" w:styleId="Heading40">
    <w:name w:val="Heading #4"/>
    <w:basedOn w:val="Normal"/>
    <w:link w:val="Heading4"/>
    <w:rsid w:val="005E69DD"/>
    <w:pPr>
      <w:widowControl w:val="0"/>
      <w:shd w:val="clear" w:color="auto" w:fill="FFFFFF"/>
      <w:spacing w:after="0" w:line="416" w:lineRule="exact"/>
      <w:jc w:val="both"/>
      <w:outlineLvl w:val="3"/>
    </w:pPr>
    <w:rPr>
      <w:spacing w:val="4"/>
      <w:sz w:val="22"/>
    </w:rPr>
  </w:style>
  <w:style w:type="paragraph" w:customStyle="1" w:styleId="Heading630">
    <w:name w:val="Heading #6 (3)"/>
    <w:basedOn w:val="Normal"/>
    <w:link w:val="Heading63"/>
    <w:rsid w:val="005E69DD"/>
    <w:pPr>
      <w:widowControl w:val="0"/>
      <w:shd w:val="clear" w:color="auto" w:fill="FFFFFF"/>
      <w:spacing w:after="0" w:line="240" w:lineRule="atLeast"/>
      <w:jc w:val="both"/>
      <w:outlineLvl w:val="5"/>
    </w:pPr>
    <w:rPr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5E69DD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5E69DD"/>
    <w:pPr>
      <w:widowControl w:val="0"/>
      <w:shd w:val="clear" w:color="auto" w:fill="FFFFFF"/>
      <w:spacing w:after="120" w:line="240" w:lineRule="atLeast"/>
      <w:jc w:val="both"/>
      <w:outlineLvl w:val="1"/>
    </w:pPr>
    <w:rPr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5E69D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5E69DD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5E69DD"/>
    <w:rPr>
      <w:rFonts w:ascii="Courier New" w:eastAsia="Courier New" w:hAnsi="Courier New" w:cs="Times New Roman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5E69DD"/>
    <w:rPr>
      <w:vertAlign w:val="superscript"/>
    </w:rPr>
  </w:style>
  <w:style w:type="table" w:styleId="TableGrid">
    <w:name w:val="Table Grid"/>
    <w:basedOn w:val="TableNormal"/>
    <w:rsid w:val="005E69D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5E69DD"/>
  </w:style>
  <w:style w:type="character" w:customStyle="1" w:styleId="Picturecaption2">
    <w:name w:val="Picture caption (2)_"/>
    <w:link w:val="Picturecaption20"/>
    <w:rsid w:val="005E69DD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5E69DD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5E69DD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5E69DD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5E69DD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5E69DD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5E69DD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5E69DD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5E69DD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5E69DD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5E69DD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5E69DD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5E69DD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5E69DD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5E69DD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5E69DD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5E69DD"/>
    <w:pPr>
      <w:widowControl w:val="0"/>
      <w:shd w:val="clear" w:color="auto" w:fill="FFFFFF"/>
      <w:spacing w:after="0" w:line="240" w:lineRule="atLeast"/>
    </w:pPr>
    <w:rPr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5E69DD"/>
    <w:pPr>
      <w:widowControl w:val="0"/>
      <w:shd w:val="clear" w:color="auto" w:fill="FFFFFF"/>
      <w:spacing w:after="0" w:line="226" w:lineRule="exact"/>
      <w:jc w:val="right"/>
    </w:pPr>
    <w:rPr>
      <w:rFonts w:ascii="Constantia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5E69DD"/>
    <w:pPr>
      <w:widowControl w:val="0"/>
      <w:shd w:val="clear" w:color="auto" w:fill="FFFFFF"/>
      <w:spacing w:after="0" w:line="149" w:lineRule="exact"/>
    </w:pPr>
    <w:rPr>
      <w:rFonts w:ascii="Calibr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5E69DD"/>
    <w:pPr>
      <w:widowControl w:val="0"/>
      <w:shd w:val="clear" w:color="auto" w:fill="FFFFFF"/>
      <w:spacing w:after="0" w:line="240" w:lineRule="atLeast"/>
    </w:pPr>
    <w:rPr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5E69DD"/>
    <w:pPr>
      <w:widowControl w:val="0"/>
      <w:shd w:val="clear" w:color="auto" w:fill="FFFFFF"/>
      <w:spacing w:after="0" w:line="240" w:lineRule="atLeast"/>
      <w:jc w:val="right"/>
    </w:pPr>
    <w:rPr>
      <w:rFonts w:ascii="Calibr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5E69DD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5E69DD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5E69DD"/>
    <w:pPr>
      <w:widowControl w:val="0"/>
      <w:shd w:val="clear" w:color="auto" w:fill="FFFFFF"/>
      <w:spacing w:after="0" w:line="250" w:lineRule="exact"/>
      <w:jc w:val="right"/>
    </w:pPr>
    <w:rPr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5E69DD"/>
    <w:pPr>
      <w:widowControl w:val="0"/>
      <w:shd w:val="clear" w:color="auto" w:fill="FFFFFF"/>
      <w:spacing w:after="0" w:line="240" w:lineRule="atLeast"/>
    </w:pPr>
    <w:rPr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5E69DD"/>
    <w:pPr>
      <w:widowControl w:val="0"/>
      <w:shd w:val="clear" w:color="auto" w:fill="FFFFFF"/>
      <w:spacing w:after="0" w:line="240" w:lineRule="atLeast"/>
    </w:pPr>
    <w:rPr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5E69DD"/>
    <w:pPr>
      <w:widowControl w:val="0"/>
      <w:shd w:val="clear" w:color="auto" w:fill="FFFFFF"/>
      <w:spacing w:after="120" w:line="240" w:lineRule="atLeast"/>
    </w:pPr>
    <w:rPr>
      <w:rFonts w:ascii="Microsoft Sans Serif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5E69DD"/>
    <w:pPr>
      <w:widowControl w:val="0"/>
      <w:shd w:val="clear" w:color="auto" w:fill="FFFFFF"/>
      <w:spacing w:before="120" w:after="0" w:line="240" w:lineRule="atLeast"/>
      <w:jc w:val="both"/>
    </w:pPr>
    <w:rPr>
      <w:rFonts w:ascii="Microsoft Sans Serif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5E69DD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5E69DD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5E69DD"/>
    <w:pPr>
      <w:widowControl w:val="0"/>
      <w:shd w:val="clear" w:color="auto" w:fill="FFFFFF"/>
      <w:spacing w:before="120" w:after="0" w:line="298" w:lineRule="exact"/>
      <w:jc w:val="center"/>
    </w:pPr>
    <w:rPr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5E69D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5E69DD"/>
  </w:style>
  <w:style w:type="table" w:customStyle="1" w:styleId="TableGrid2">
    <w:name w:val="Table Grid2"/>
    <w:basedOn w:val="TableNormal"/>
    <w:next w:val="TableGrid"/>
    <w:rsid w:val="005E69D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5E69DD"/>
  </w:style>
  <w:style w:type="character" w:customStyle="1" w:styleId="Bodytext8Italic">
    <w:name w:val="Body text (8) + Italic"/>
    <w:rsid w:val="005E69DD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5E69DD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5E69DD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5E69DD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5E69DD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5E69DD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5E69DD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5E69DD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5E69DD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5E69DD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5E69DD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5E69DD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5E69DD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5E69DD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5E69DD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5E69DD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5E69DD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5E69DD"/>
    <w:rPr>
      <w:b/>
      <w:bCs/>
      <w:spacing w:val="-4"/>
      <w:sz w:val="22"/>
      <w:shd w:val="clear" w:color="auto" w:fill="FFFFFF"/>
    </w:rPr>
  </w:style>
  <w:style w:type="character" w:customStyle="1" w:styleId="Bodytext19">
    <w:name w:val="Body text (19)_"/>
    <w:link w:val="Bodytext190"/>
    <w:rsid w:val="005E69DD"/>
    <w:rPr>
      <w:b/>
      <w:bCs/>
      <w:spacing w:val="3"/>
      <w:sz w:val="22"/>
      <w:shd w:val="clear" w:color="auto" w:fill="FFFFFF"/>
    </w:rPr>
  </w:style>
  <w:style w:type="character" w:customStyle="1" w:styleId="Bodytext200">
    <w:name w:val="Body text (20)_"/>
    <w:link w:val="Bodytext201"/>
    <w:rsid w:val="005E69DD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5E69DD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5E69DD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5E69DD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5E69DD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5E69DD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5E69DD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5E69DD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5E69DD"/>
    <w:pPr>
      <w:widowControl w:val="0"/>
      <w:shd w:val="clear" w:color="auto" w:fill="FFFFFF"/>
      <w:spacing w:after="120" w:line="240" w:lineRule="atLeast"/>
      <w:jc w:val="center"/>
    </w:pPr>
    <w:rPr>
      <w:rFonts w:eastAsia="Courier New" w:cs="Times New Roman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5E69DD"/>
    <w:pPr>
      <w:widowControl w:val="0"/>
      <w:shd w:val="clear" w:color="auto" w:fill="FFFFFF"/>
      <w:spacing w:before="120" w:after="360" w:line="240" w:lineRule="atLeast"/>
    </w:pPr>
    <w:rPr>
      <w:rFonts w:eastAsia="Courier New" w:cs="Times New Roman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5E69DD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 w:cs="Times New Roman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5E69DD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 w:cs="Times New Roman"/>
      <w:sz w:val="21"/>
      <w:szCs w:val="21"/>
    </w:rPr>
  </w:style>
  <w:style w:type="paragraph" w:customStyle="1" w:styleId="Tablecaption1">
    <w:name w:val="Table caption1"/>
    <w:basedOn w:val="Normal"/>
    <w:rsid w:val="005E69DD"/>
    <w:pPr>
      <w:widowControl w:val="0"/>
      <w:shd w:val="clear" w:color="auto" w:fill="FFFFFF"/>
      <w:spacing w:after="60" w:line="240" w:lineRule="atLeast"/>
    </w:pPr>
    <w:rPr>
      <w:rFonts w:eastAsia="Courier New" w:cs="Times New Roman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5E69DD"/>
    <w:pPr>
      <w:widowControl w:val="0"/>
      <w:shd w:val="clear" w:color="auto" w:fill="FFFFFF"/>
      <w:spacing w:after="0" w:line="240" w:lineRule="atLeast"/>
      <w:jc w:val="both"/>
    </w:pPr>
    <w:rPr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5E69DD"/>
    <w:pPr>
      <w:widowControl w:val="0"/>
      <w:shd w:val="clear" w:color="auto" w:fill="FFFFFF"/>
      <w:spacing w:after="120" w:line="240" w:lineRule="atLeast"/>
      <w:jc w:val="both"/>
    </w:pPr>
    <w:rPr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5E69DD"/>
    <w:pPr>
      <w:widowControl w:val="0"/>
      <w:shd w:val="clear" w:color="auto" w:fill="FFFFFF"/>
      <w:spacing w:after="120" w:line="240" w:lineRule="atLeast"/>
      <w:jc w:val="both"/>
    </w:pPr>
    <w:rPr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5E69DD"/>
    <w:pPr>
      <w:widowControl w:val="0"/>
      <w:shd w:val="clear" w:color="auto" w:fill="FFFFFF"/>
      <w:spacing w:after="0" w:line="307" w:lineRule="exact"/>
      <w:jc w:val="both"/>
    </w:pPr>
    <w:rPr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5E69DD"/>
    <w:pPr>
      <w:widowControl w:val="0"/>
      <w:shd w:val="clear" w:color="auto" w:fill="FFFFFF"/>
      <w:spacing w:after="0" w:line="240" w:lineRule="atLeast"/>
      <w:jc w:val="both"/>
    </w:pPr>
    <w:rPr>
      <w:rFonts w:eastAsia="Courier New" w:cs="Times New Roman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5E69DD"/>
    <w:pPr>
      <w:widowControl w:val="0"/>
      <w:shd w:val="clear" w:color="auto" w:fill="FFFFFF"/>
      <w:spacing w:after="0" w:line="240" w:lineRule="atLeast"/>
      <w:jc w:val="both"/>
    </w:pPr>
    <w:rPr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5E69DD"/>
    <w:pPr>
      <w:widowControl w:val="0"/>
      <w:shd w:val="clear" w:color="auto" w:fill="FFFFFF"/>
      <w:spacing w:after="120" w:line="240" w:lineRule="atLeast"/>
      <w:jc w:val="both"/>
    </w:pPr>
    <w:rPr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5E69DD"/>
    <w:pPr>
      <w:widowControl w:val="0"/>
      <w:shd w:val="clear" w:color="auto" w:fill="FFFFFF"/>
      <w:spacing w:before="360" w:after="480" w:line="240" w:lineRule="atLeast"/>
      <w:jc w:val="center"/>
    </w:pPr>
    <w:rPr>
      <w:b/>
      <w:bCs/>
      <w:spacing w:val="-4"/>
      <w:sz w:val="22"/>
    </w:rPr>
  </w:style>
  <w:style w:type="paragraph" w:customStyle="1" w:styleId="Bodytext190">
    <w:name w:val="Body text (19)"/>
    <w:basedOn w:val="Normal"/>
    <w:link w:val="Bodytext19"/>
    <w:rsid w:val="005E69DD"/>
    <w:pPr>
      <w:widowControl w:val="0"/>
      <w:shd w:val="clear" w:color="auto" w:fill="FFFFFF"/>
      <w:spacing w:after="180" w:line="331" w:lineRule="exact"/>
      <w:jc w:val="both"/>
    </w:pPr>
    <w:rPr>
      <w:b/>
      <w:bCs/>
      <w:spacing w:val="3"/>
      <w:sz w:val="22"/>
    </w:rPr>
  </w:style>
  <w:style w:type="paragraph" w:customStyle="1" w:styleId="Bodytext201">
    <w:name w:val="Body text (20)"/>
    <w:basedOn w:val="Normal"/>
    <w:link w:val="Bodytext200"/>
    <w:rsid w:val="005E69DD"/>
    <w:pPr>
      <w:widowControl w:val="0"/>
      <w:shd w:val="clear" w:color="auto" w:fill="FFFFFF"/>
      <w:spacing w:before="180" w:after="540" w:line="240" w:lineRule="atLeast"/>
      <w:jc w:val="both"/>
    </w:pPr>
    <w:rPr>
      <w:b/>
      <w:bCs/>
      <w:spacing w:val="7"/>
    </w:rPr>
  </w:style>
  <w:style w:type="paragraph" w:customStyle="1" w:styleId="Bodytext211">
    <w:name w:val="Body text (21)"/>
    <w:basedOn w:val="Normal"/>
    <w:link w:val="Bodytext210"/>
    <w:rsid w:val="005E69DD"/>
    <w:pPr>
      <w:widowControl w:val="0"/>
      <w:shd w:val="clear" w:color="auto" w:fill="FFFFFF"/>
      <w:spacing w:before="60" w:after="420" w:line="240" w:lineRule="atLeast"/>
      <w:jc w:val="both"/>
    </w:pPr>
    <w:rPr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5E69DD"/>
    <w:pPr>
      <w:widowControl w:val="0"/>
      <w:shd w:val="clear" w:color="auto" w:fill="FFFFFF"/>
      <w:spacing w:before="240" w:after="0" w:line="240" w:lineRule="atLeast"/>
    </w:pPr>
    <w:rPr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5E69DD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hAnsi="Constantia" w:cs="Constantia"/>
      <w:noProof/>
    </w:rPr>
  </w:style>
  <w:style w:type="paragraph" w:customStyle="1" w:styleId="Bodytext240">
    <w:name w:val="Body text (24)"/>
    <w:basedOn w:val="Normal"/>
    <w:link w:val="Bodytext24"/>
    <w:rsid w:val="005E69DD"/>
    <w:pPr>
      <w:widowControl w:val="0"/>
      <w:shd w:val="clear" w:color="auto" w:fill="FFFFFF"/>
      <w:spacing w:after="0" w:line="240" w:lineRule="atLeast"/>
    </w:pPr>
    <w:rPr>
      <w:rFonts w:ascii="Constantia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5E69D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5E69DD"/>
  </w:style>
  <w:style w:type="character" w:customStyle="1" w:styleId="Bodytext6Spacing0pt">
    <w:name w:val="Body text (6) + Spacing 0 pt"/>
    <w:rsid w:val="005E69DD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5E69DD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5E69DD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5E69DD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5E69DD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5E69DD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5E69DD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5E69DD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5E69DD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5E69DD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5E69DD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5E69DD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5E69DD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5E69DD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5E69DD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5E69DD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5E69DD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5E69DD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5E69DD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5E69DD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 w:cs="Times New Roman"/>
      <w:sz w:val="20"/>
      <w:szCs w:val="20"/>
    </w:rPr>
  </w:style>
  <w:style w:type="paragraph" w:customStyle="1" w:styleId="Bodytext61">
    <w:name w:val="Body text (6)1"/>
    <w:basedOn w:val="Normal"/>
    <w:rsid w:val="005E69DD"/>
    <w:pPr>
      <w:widowControl w:val="0"/>
      <w:shd w:val="clear" w:color="auto" w:fill="FFFFFF"/>
      <w:spacing w:before="120" w:after="0" w:line="274" w:lineRule="exact"/>
      <w:jc w:val="both"/>
    </w:pPr>
    <w:rPr>
      <w:rFonts w:eastAsia="Courier New" w:cs="Times New Roman"/>
      <w:spacing w:val="1"/>
      <w:sz w:val="21"/>
      <w:szCs w:val="21"/>
    </w:rPr>
  </w:style>
  <w:style w:type="paragraph" w:customStyle="1" w:styleId="Bodytext71">
    <w:name w:val="Body text (7)1"/>
    <w:basedOn w:val="Normal"/>
    <w:rsid w:val="005E69DD"/>
    <w:pPr>
      <w:widowControl w:val="0"/>
      <w:shd w:val="clear" w:color="auto" w:fill="FFFFFF"/>
      <w:spacing w:after="0" w:line="274" w:lineRule="exact"/>
      <w:jc w:val="both"/>
    </w:pPr>
    <w:rPr>
      <w:rFonts w:eastAsia="Courier New" w:cs="Times New Roman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5E69DD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 w:cs="Times New Roman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5E69DD"/>
    <w:pPr>
      <w:widowControl w:val="0"/>
      <w:shd w:val="clear" w:color="auto" w:fill="FFFFFF"/>
      <w:spacing w:before="60" w:after="0" w:line="240" w:lineRule="atLeast"/>
      <w:jc w:val="both"/>
    </w:pPr>
    <w:rPr>
      <w:i/>
      <w:iCs/>
      <w:spacing w:val="-3"/>
    </w:rPr>
  </w:style>
  <w:style w:type="paragraph" w:customStyle="1" w:styleId="Tablecaption50">
    <w:name w:val="Table caption (5)"/>
    <w:basedOn w:val="Normal"/>
    <w:link w:val="Tablecaption5"/>
    <w:rsid w:val="005E69DD"/>
    <w:pPr>
      <w:widowControl w:val="0"/>
      <w:shd w:val="clear" w:color="auto" w:fill="FFFFFF"/>
      <w:spacing w:after="0" w:line="240" w:lineRule="atLeast"/>
    </w:pPr>
    <w:rPr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5E69DD"/>
    <w:pPr>
      <w:widowControl w:val="0"/>
      <w:shd w:val="clear" w:color="auto" w:fill="FFFFFF"/>
      <w:spacing w:after="0" w:line="374" w:lineRule="exact"/>
      <w:outlineLvl w:val="4"/>
    </w:pPr>
    <w:rPr>
      <w:b/>
      <w:bCs/>
      <w:sz w:val="18"/>
      <w:szCs w:val="18"/>
    </w:rPr>
  </w:style>
  <w:style w:type="paragraph" w:customStyle="1" w:styleId="Heading21">
    <w:name w:val="Heading #21"/>
    <w:basedOn w:val="Normal"/>
    <w:rsid w:val="005E69DD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 w:cs="Times New Roman"/>
      <w:spacing w:val="-2"/>
      <w:sz w:val="20"/>
      <w:szCs w:val="20"/>
    </w:rPr>
  </w:style>
  <w:style w:type="paragraph" w:customStyle="1" w:styleId="Heading41">
    <w:name w:val="Heading #41"/>
    <w:basedOn w:val="Normal"/>
    <w:rsid w:val="005E69DD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 w:cs="Times New Roman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5E69DD"/>
    <w:pPr>
      <w:widowControl w:val="0"/>
      <w:shd w:val="clear" w:color="auto" w:fill="FFFFFF"/>
      <w:spacing w:before="180" w:after="0" w:line="240" w:lineRule="atLeast"/>
      <w:outlineLvl w:val="3"/>
    </w:pPr>
    <w:rPr>
      <w:i/>
      <w:iCs/>
      <w:spacing w:val="-6"/>
    </w:rPr>
  </w:style>
  <w:style w:type="paragraph" w:customStyle="1" w:styleId="Tablecaption60">
    <w:name w:val="Table caption (6)"/>
    <w:basedOn w:val="Normal"/>
    <w:link w:val="Tablecaption6"/>
    <w:rsid w:val="005E69DD"/>
    <w:pPr>
      <w:widowControl w:val="0"/>
      <w:shd w:val="clear" w:color="auto" w:fill="FFFFFF"/>
      <w:spacing w:after="60" w:line="240" w:lineRule="atLeast"/>
    </w:pPr>
    <w:rPr>
      <w:rFonts w:ascii="Candara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5E69DD"/>
    <w:pPr>
      <w:widowControl w:val="0"/>
      <w:shd w:val="clear" w:color="auto" w:fill="FFFFFF"/>
      <w:spacing w:before="120" w:after="0" w:line="240" w:lineRule="atLeast"/>
      <w:jc w:val="both"/>
      <w:outlineLvl w:val="4"/>
    </w:pPr>
    <w:rPr>
      <w:spacing w:val="-2"/>
    </w:rPr>
  </w:style>
  <w:style w:type="paragraph" w:customStyle="1" w:styleId="Tablecaption70">
    <w:name w:val="Table caption (7)"/>
    <w:basedOn w:val="Normal"/>
    <w:link w:val="Tablecaption7"/>
    <w:rsid w:val="005E69DD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5E69D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5E69D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5E69DD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5E69D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9D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table" w:customStyle="1" w:styleId="TableGrid7">
    <w:name w:val="Table Grid7"/>
    <w:basedOn w:val="TableNormal"/>
    <w:next w:val="TableGrid"/>
    <w:uiPriority w:val="59"/>
    <w:rsid w:val="005E69DD"/>
    <w:pPr>
      <w:spacing w:after="0" w:line="240" w:lineRule="auto"/>
    </w:pPr>
    <w:rPr>
      <w:rFonts w:ascii="Calibri" w:eastAsia="SimSu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E69D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5E69D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Emphasis">
    <w:name w:val="Emphasis"/>
    <w:qFormat/>
    <w:rsid w:val="005E69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69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9D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5E69DD"/>
  </w:style>
  <w:style w:type="paragraph" w:styleId="Header">
    <w:name w:val="header"/>
    <w:basedOn w:val="Normal"/>
    <w:link w:val="HeaderChar"/>
    <w:uiPriority w:val="99"/>
    <w:rsid w:val="005E69D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E69DD"/>
    <w:rPr>
      <w:rFonts w:eastAsia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5E69D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E69DD"/>
    <w:rPr>
      <w:rFonts w:eastAsia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nhideWhenUsed/>
    <w:rsid w:val="005E69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numbering" w:customStyle="1" w:styleId="NoList11">
    <w:name w:val="No List11"/>
    <w:next w:val="NoList"/>
    <w:semiHidden/>
    <w:unhideWhenUsed/>
    <w:rsid w:val="005E69DD"/>
  </w:style>
  <w:style w:type="character" w:styleId="Hyperlink">
    <w:name w:val="Hyperlink"/>
    <w:rsid w:val="005E69DD"/>
    <w:rPr>
      <w:color w:val="0066CC"/>
      <w:u w:val="single"/>
    </w:rPr>
  </w:style>
  <w:style w:type="character" w:customStyle="1" w:styleId="Bodytext">
    <w:name w:val="Body text_"/>
    <w:link w:val="Bodytext1"/>
    <w:rsid w:val="005E69DD"/>
    <w:rPr>
      <w:spacing w:val="3"/>
      <w:sz w:val="22"/>
      <w:shd w:val="clear" w:color="auto" w:fill="FFFFFF"/>
    </w:rPr>
  </w:style>
  <w:style w:type="character" w:customStyle="1" w:styleId="Bodytext2">
    <w:name w:val="Body text (2)_"/>
    <w:link w:val="Bodytext20"/>
    <w:rsid w:val="005E69DD"/>
    <w:rPr>
      <w:i/>
      <w:iCs/>
      <w:spacing w:val="1"/>
      <w:sz w:val="22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5E69DD"/>
    <w:rPr>
      <w:i/>
      <w:iCs/>
      <w:spacing w:val="1"/>
      <w:sz w:val="22"/>
      <w:shd w:val="clear" w:color="auto" w:fill="FFFFFF"/>
    </w:rPr>
  </w:style>
  <w:style w:type="character" w:customStyle="1" w:styleId="Bodytext4pt">
    <w:name w:val="Body text + 4 pt"/>
    <w:aliases w:val="Spacing 0 pt45,Scale 150%"/>
    <w:rsid w:val="005E69DD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5E69DD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5E69DD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5E69DD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5E69DD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5E69DD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5E69DD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5E69DD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5E69DD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5E69DD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5E69DD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5E69DD"/>
    <w:rPr>
      <w:spacing w:val="3"/>
      <w:sz w:val="22"/>
      <w:shd w:val="clear" w:color="auto" w:fill="FFFFFF"/>
    </w:rPr>
  </w:style>
  <w:style w:type="character" w:customStyle="1" w:styleId="Bodytext4pt2">
    <w:name w:val="Body text + 4 pt2"/>
    <w:aliases w:val="Spacing 0 pt40"/>
    <w:rsid w:val="005E69DD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5E69DD"/>
    <w:rPr>
      <w:spacing w:val="3"/>
      <w:sz w:val="22"/>
      <w:shd w:val="clear" w:color="auto" w:fill="FFFFFF"/>
    </w:rPr>
  </w:style>
  <w:style w:type="character" w:customStyle="1" w:styleId="Headerorfooter">
    <w:name w:val="Header or footer_"/>
    <w:link w:val="Headerorfooter0"/>
    <w:rsid w:val="005E69DD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5E69DD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5E69DD"/>
    <w:rPr>
      <w:spacing w:val="3"/>
      <w:sz w:val="22"/>
      <w:shd w:val="clear" w:color="auto" w:fill="FFFFFF"/>
    </w:rPr>
  </w:style>
  <w:style w:type="character" w:customStyle="1" w:styleId="Tableofcontents2">
    <w:name w:val="Table of contents (2)_"/>
    <w:link w:val="Tableofcontents20"/>
    <w:rsid w:val="005E69DD"/>
    <w:rPr>
      <w:i/>
      <w:iCs/>
      <w:spacing w:val="1"/>
      <w:sz w:val="22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5E69DD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5E69DD"/>
    <w:rPr>
      <w:spacing w:val="3"/>
      <w:sz w:val="22"/>
      <w:shd w:val="clear" w:color="auto" w:fill="FFFFFF"/>
    </w:rPr>
  </w:style>
  <w:style w:type="character" w:customStyle="1" w:styleId="Headerorfooter3">
    <w:name w:val="Header or footer (3)_"/>
    <w:link w:val="Headerorfooter31"/>
    <w:rsid w:val="005E69DD"/>
    <w:rPr>
      <w:spacing w:val="3"/>
      <w:sz w:val="22"/>
      <w:shd w:val="clear" w:color="auto" w:fill="FFFFFF"/>
    </w:rPr>
  </w:style>
  <w:style w:type="character" w:customStyle="1" w:styleId="Footnote2">
    <w:name w:val="Footnote (2)_"/>
    <w:link w:val="Footnote20"/>
    <w:rsid w:val="005E69DD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5E69DD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5E69DD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5E69DD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5E69DD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5E69DD"/>
    <w:rPr>
      <w:i/>
      <w:iCs/>
      <w:spacing w:val="1"/>
      <w:sz w:val="22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5E69DD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5E69DD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5E69DD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5E69DD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5E69DD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5E69DD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5E69DD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5E69DD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5E69DD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5E69DD"/>
    <w:rPr>
      <w:spacing w:val="3"/>
      <w:sz w:val="22"/>
      <w:shd w:val="clear" w:color="auto" w:fill="FFFFFF"/>
    </w:rPr>
  </w:style>
  <w:style w:type="character" w:customStyle="1" w:styleId="Heading10">
    <w:name w:val="Heading #1_"/>
    <w:link w:val="Heading11"/>
    <w:rsid w:val="005E69DD"/>
    <w:rPr>
      <w:spacing w:val="3"/>
      <w:sz w:val="22"/>
      <w:shd w:val="clear" w:color="auto" w:fill="FFFFFF"/>
    </w:rPr>
  </w:style>
  <w:style w:type="character" w:customStyle="1" w:styleId="Tablecaption2">
    <w:name w:val="Table caption (2)_"/>
    <w:link w:val="Tablecaption20"/>
    <w:rsid w:val="005E69DD"/>
    <w:rPr>
      <w:i/>
      <w:iCs/>
      <w:spacing w:val="1"/>
      <w:sz w:val="22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5E69DD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5E69DD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5E69DD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5E69DD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5E69DD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5E69DD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5E69DD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5E69DD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5E69DD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5E69DD"/>
    <w:rPr>
      <w:i/>
      <w:iCs/>
      <w:spacing w:val="1"/>
      <w:sz w:val="22"/>
      <w:shd w:val="clear" w:color="auto" w:fill="FFFFFF"/>
    </w:rPr>
  </w:style>
  <w:style w:type="character" w:customStyle="1" w:styleId="Heading6">
    <w:name w:val="Heading #6_"/>
    <w:link w:val="Heading60"/>
    <w:rsid w:val="005E69DD"/>
    <w:rPr>
      <w:spacing w:val="4"/>
      <w:sz w:val="22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5E69DD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5E69DD"/>
    <w:rPr>
      <w:i/>
      <w:iCs/>
      <w:spacing w:val="1"/>
      <w:sz w:val="22"/>
      <w:shd w:val="clear" w:color="auto" w:fill="FFFFFF"/>
    </w:rPr>
  </w:style>
  <w:style w:type="character" w:customStyle="1" w:styleId="Footnote2Spacing0pt">
    <w:name w:val="Footnote (2) + Spacing 0 pt"/>
    <w:rsid w:val="005E69DD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5E69DD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5E69DD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5E69DD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5E69DD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5E69DD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5E69DD"/>
    <w:rPr>
      <w:spacing w:val="3"/>
      <w:sz w:val="22"/>
      <w:shd w:val="clear" w:color="auto" w:fill="FFFFFF"/>
    </w:rPr>
  </w:style>
  <w:style w:type="character" w:customStyle="1" w:styleId="TablecaptionSpacing0pt">
    <w:name w:val="Table caption + Spacing 0 pt"/>
    <w:rsid w:val="005E69DD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5E69DD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5E69DD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5E69DD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5E69DD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5E69DD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5E69DD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5E69DD"/>
    <w:rPr>
      <w:i/>
      <w:iCs/>
      <w:spacing w:val="2"/>
      <w:sz w:val="2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5E69DD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5E69DD"/>
    <w:rPr>
      <w:spacing w:val="4"/>
      <w:sz w:val="22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5E69DD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5E69DD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5E69DD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5E69DD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5E69DD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5E69DD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5E69DD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5E69DD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5E69DD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5E69DD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5E69DD"/>
    <w:rPr>
      <w:i/>
      <w:iCs/>
      <w:spacing w:val="1"/>
      <w:sz w:val="22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5E69DD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5E69DD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5E69DD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5E69DD"/>
    <w:rPr>
      <w:i/>
      <w:iCs/>
      <w:spacing w:val="1"/>
      <w:sz w:val="22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5E69DD"/>
    <w:rPr>
      <w:i/>
      <w:iCs/>
      <w:spacing w:val="1"/>
      <w:sz w:val="22"/>
      <w:shd w:val="clear" w:color="auto" w:fill="FFFFFF"/>
    </w:rPr>
  </w:style>
  <w:style w:type="character" w:customStyle="1" w:styleId="Bodytext5Spacing0pt">
    <w:name w:val="Body text (5) + Spacing 0 pt"/>
    <w:rsid w:val="005E69DD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5E69DD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5E69DD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5E69DD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5E69DD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5E69DD"/>
    <w:rPr>
      <w:spacing w:val="4"/>
      <w:sz w:val="22"/>
      <w:shd w:val="clear" w:color="auto" w:fill="FFFFFF"/>
    </w:rPr>
  </w:style>
  <w:style w:type="character" w:customStyle="1" w:styleId="Bodytext4Spacing0pt">
    <w:name w:val="Body text (4) + Spacing 0 pt"/>
    <w:rsid w:val="005E69DD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5E69DD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5E69DD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5E69DD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5E69DD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5E69DD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5E69DD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5E69DD"/>
    <w:rPr>
      <w:spacing w:val="3"/>
      <w:sz w:val="22"/>
      <w:shd w:val="clear" w:color="auto" w:fill="FFFFFF"/>
    </w:rPr>
  </w:style>
  <w:style w:type="character" w:customStyle="1" w:styleId="Heading22">
    <w:name w:val="Heading #2 (2)_"/>
    <w:link w:val="Heading220"/>
    <w:rsid w:val="005E69DD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5E69DD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5E69DD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5E69DD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5E69DD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5E69DD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5E69DD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5E69DD"/>
    <w:pPr>
      <w:widowControl w:val="0"/>
      <w:shd w:val="clear" w:color="auto" w:fill="FFFFFF"/>
      <w:spacing w:after="180" w:line="269" w:lineRule="exact"/>
      <w:ind w:hanging="1100"/>
      <w:jc w:val="right"/>
    </w:pPr>
    <w:rPr>
      <w:spacing w:val="3"/>
      <w:sz w:val="22"/>
    </w:rPr>
  </w:style>
  <w:style w:type="paragraph" w:customStyle="1" w:styleId="Bodytext20">
    <w:name w:val="Body text (2)"/>
    <w:basedOn w:val="Normal"/>
    <w:link w:val="Bodytext2"/>
    <w:rsid w:val="005E69DD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i/>
      <w:iCs/>
      <w:spacing w:val="1"/>
      <w:sz w:val="22"/>
    </w:rPr>
  </w:style>
  <w:style w:type="paragraph" w:customStyle="1" w:styleId="Bodytext30">
    <w:name w:val="Body text (3)"/>
    <w:basedOn w:val="Normal"/>
    <w:link w:val="Bodytext3"/>
    <w:rsid w:val="005E69DD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5E69DD"/>
    <w:pPr>
      <w:widowControl w:val="0"/>
      <w:shd w:val="clear" w:color="auto" w:fill="FFFFFF"/>
      <w:spacing w:after="0" w:line="240" w:lineRule="atLeast"/>
    </w:pPr>
    <w:rPr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5E69DD"/>
    <w:pPr>
      <w:widowControl w:val="0"/>
      <w:shd w:val="clear" w:color="auto" w:fill="FFFFFF"/>
      <w:spacing w:after="0" w:line="216" w:lineRule="exact"/>
      <w:jc w:val="both"/>
    </w:pPr>
    <w:rPr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5E69DD"/>
    <w:pPr>
      <w:widowControl w:val="0"/>
      <w:shd w:val="clear" w:color="auto" w:fill="FFFFFF"/>
      <w:spacing w:after="0" w:line="216" w:lineRule="exact"/>
      <w:jc w:val="both"/>
    </w:pPr>
    <w:rPr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5E69DD"/>
    <w:pPr>
      <w:widowControl w:val="0"/>
      <w:shd w:val="clear" w:color="auto" w:fill="FFFFFF"/>
      <w:spacing w:after="0" w:line="240" w:lineRule="atLeast"/>
    </w:pPr>
    <w:rPr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5E69DD"/>
    <w:pPr>
      <w:widowControl w:val="0"/>
      <w:shd w:val="clear" w:color="auto" w:fill="FFFFFF"/>
      <w:spacing w:after="0" w:line="412" w:lineRule="exact"/>
      <w:jc w:val="both"/>
      <w:outlineLvl w:val="2"/>
    </w:pPr>
    <w:rPr>
      <w:spacing w:val="3"/>
      <w:sz w:val="22"/>
    </w:rPr>
  </w:style>
  <w:style w:type="paragraph" w:customStyle="1" w:styleId="Headerorfooter0">
    <w:name w:val="Header or footer"/>
    <w:basedOn w:val="Normal"/>
    <w:link w:val="Headerorfooter"/>
    <w:rsid w:val="005E69DD"/>
    <w:pPr>
      <w:widowControl w:val="0"/>
      <w:shd w:val="clear" w:color="auto" w:fill="FFFFFF"/>
      <w:spacing w:after="0" w:line="200" w:lineRule="exact"/>
      <w:jc w:val="right"/>
    </w:pPr>
    <w:rPr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5E69DD"/>
    <w:pPr>
      <w:widowControl w:val="0"/>
      <w:shd w:val="clear" w:color="auto" w:fill="FFFFFF"/>
      <w:spacing w:after="0" w:line="377" w:lineRule="exact"/>
      <w:jc w:val="both"/>
    </w:pPr>
    <w:rPr>
      <w:spacing w:val="3"/>
      <w:sz w:val="22"/>
    </w:rPr>
  </w:style>
  <w:style w:type="paragraph" w:customStyle="1" w:styleId="Tableofcontents20">
    <w:name w:val="Table of contents (2)"/>
    <w:basedOn w:val="Normal"/>
    <w:link w:val="Tableofcontents2"/>
    <w:rsid w:val="005E69DD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i/>
      <w:iCs/>
      <w:spacing w:val="1"/>
      <w:sz w:val="22"/>
    </w:rPr>
  </w:style>
  <w:style w:type="paragraph" w:customStyle="1" w:styleId="Footnote0">
    <w:name w:val="Footnote"/>
    <w:basedOn w:val="Normal"/>
    <w:link w:val="Footnote"/>
    <w:rsid w:val="005E69DD"/>
    <w:pPr>
      <w:widowControl w:val="0"/>
      <w:shd w:val="clear" w:color="auto" w:fill="FFFFFF"/>
      <w:spacing w:after="60" w:line="279" w:lineRule="exact"/>
      <w:ind w:firstLine="500"/>
      <w:jc w:val="both"/>
    </w:pPr>
    <w:rPr>
      <w:spacing w:val="3"/>
      <w:sz w:val="22"/>
    </w:rPr>
  </w:style>
  <w:style w:type="paragraph" w:customStyle="1" w:styleId="Headerorfooter31">
    <w:name w:val="Header or footer (3)1"/>
    <w:basedOn w:val="Normal"/>
    <w:link w:val="Headerorfooter3"/>
    <w:rsid w:val="005E69DD"/>
    <w:pPr>
      <w:widowControl w:val="0"/>
      <w:shd w:val="clear" w:color="auto" w:fill="FFFFFF"/>
      <w:spacing w:after="0" w:line="240" w:lineRule="atLeast"/>
    </w:pPr>
    <w:rPr>
      <w:spacing w:val="3"/>
      <w:sz w:val="22"/>
    </w:rPr>
  </w:style>
  <w:style w:type="paragraph" w:customStyle="1" w:styleId="Footnote20">
    <w:name w:val="Footnote (2)"/>
    <w:basedOn w:val="Normal"/>
    <w:link w:val="Footnote2"/>
    <w:rsid w:val="005E69DD"/>
    <w:pPr>
      <w:widowControl w:val="0"/>
      <w:shd w:val="clear" w:color="auto" w:fill="FFFFFF"/>
      <w:spacing w:after="0" w:line="203" w:lineRule="exact"/>
      <w:jc w:val="both"/>
    </w:pPr>
    <w:rPr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5E69DD"/>
    <w:pPr>
      <w:widowControl w:val="0"/>
      <w:shd w:val="clear" w:color="auto" w:fill="FFFFFF"/>
      <w:spacing w:after="0" w:line="181" w:lineRule="exact"/>
      <w:ind w:firstLine="500"/>
    </w:pPr>
    <w:rPr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5E69DD"/>
    <w:pPr>
      <w:widowControl w:val="0"/>
      <w:shd w:val="clear" w:color="auto" w:fill="FFFFFF"/>
      <w:spacing w:after="0" w:line="240" w:lineRule="atLeast"/>
      <w:jc w:val="right"/>
    </w:pPr>
    <w:rPr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5E69DD"/>
    <w:pPr>
      <w:widowControl w:val="0"/>
      <w:shd w:val="clear" w:color="auto" w:fill="FFFFFF"/>
      <w:spacing w:after="300" w:line="276" w:lineRule="exact"/>
      <w:jc w:val="both"/>
      <w:outlineLvl w:val="2"/>
    </w:pPr>
    <w:rPr>
      <w:i/>
      <w:iCs/>
      <w:spacing w:val="1"/>
      <w:sz w:val="22"/>
    </w:rPr>
  </w:style>
  <w:style w:type="paragraph" w:customStyle="1" w:styleId="Bodytext60">
    <w:name w:val="Body text (6)"/>
    <w:basedOn w:val="Normal"/>
    <w:link w:val="Bodytext6"/>
    <w:rsid w:val="005E69DD"/>
    <w:pPr>
      <w:widowControl w:val="0"/>
      <w:shd w:val="clear" w:color="auto" w:fill="FFFFFF"/>
      <w:spacing w:before="60" w:after="0" w:line="240" w:lineRule="atLeast"/>
    </w:pPr>
    <w:rPr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5E69DD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5E69DD"/>
    <w:pPr>
      <w:widowControl w:val="0"/>
      <w:shd w:val="clear" w:color="auto" w:fill="FFFFFF"/>
      <w:spacing w:before="7980" w:after="0" w:line="240" w:lineRule="atLeast"/>
      <w:jc w:val="both"/>
    </w:pPr>
    <w:rPr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5E69DD"/>
    <w:pPr>
      <w:widowControl w:val="0"/>
      <w:shd w:val="clear" w:color="auto" w:fill="FFFFFF"/>
      <w:spacing w:after="0" w:line="240" w:lineRule="atLeast"/>
      <w:jc w:val="both"/>
      <w:outlineLvl w:val="1"/>
    </w:pPr>
    <w:rPr>
      <w:spacing w:val="3"/>
      <w:sz w:val="22"/>
    </w:rPr>
  </w:style>
  <w:style w:type="paragraph" w:customStyle="1" w:styleId="Heading11">
    <w:name w:val="Heading #1"/>
    <w:basedOn w:val="Normal"/>
    <w:link w:val="Heading10"/>
    <w:rsid w:val="005E69DD"/>
    <w:pPr>
      <w:widowControl w:val="0"/>
      <w:shd w:val="clear" w:color="auto" w:fill="FFFFFF"/>
      <w:spacing w:after="0" w:line="498" w:lineRule="exact"/>
      <w:ind w:firstLine="480"/>
      <w:jc w:val="both"/>
      <w:outlineLvl w:val="0"/>
    </w:pPr>
    <w:rPr>
      <w:spacing w:val="3"/>
      <w:sz w:val="22"/>
    </w:rPr>
  </w:style>
  <w:style w:type="paragraph" w:customStyle="1" w:styleId="Tablecaption20">
    <w:name w:val="Table caption (2)"/>
    <w:basedOn w:val="Normal"/>
    <w:link w:val="Tablecaption2"/>
    <w:rsid w:val="005E69DD"/>
    <w:pPr>
      <w:widowControl w:val="0"/>
      <w:shd w:val="clear" w:color="auto" w:fill="FFFFFF"/>
      <w:spacing w:after="0" w:line="387" w:lineRule="exact"/>
      <w:jc w:val="both"/>
    </w:pPr>
    <w:rPr>
      <w:i/>
      <w:iCs/>
      <w:spacing w:val="1"/>
      <w:sz w:val="22"/>
    </w:rPr>
  </w:style>
  <w:style w:type="paragraph" w:customStyle="1" w:styleId="Bodytext90">
    <w:name w:val="Body text (9)"/>
    <w:basedOn w:val="Normal"/>
    <w:link w:val="Bodytext9"/>
    <w:rsid w:val="005E69DD"/>
    <w:pPr>
      <w:widowControl w:val="0"/>
      <w:shd w:val="clear" w:color="auto" w:fill="FFFFFF"/>
      <w:spacing w:after="0" w:line="381" w:lineRule="exact"/>
      <w:ind w:firstLine="500"/>
      <w:jc w:val="both"/>
    </w:pPr>
    <w:rPr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5E69DD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5E69DD"/>
    <w:pPr>
      <w:widowControl w:val="0"/>
      <w:shd w:val="clear" w:color="auto" w:fill="FFFFFF"/>
      <w:spacing w:before="120" w:after="0" w:line="279" w:lineRule="exact"/>
      <w:jc w:val="both"/>
      <w:outlineLvl w:val="5"/>
    </w:pPr>
    <w:rPr>
      <w:spacing w:val="4"/>
      <w:sz w:val="22"/>
    </w:rPr>
  </w:style>
  <w:style w:type="paragraph" w:customStyle="1" w:styleId="Bodytext101">
    <w:name w:val="Body text (10)"/>
    <w:basedOn w:val="Normal"/>
    <w:link w:val="Bodytext100"/>
    <w:rsid w:val="005E69DD"/>
    <w:pPr>
      <w:widowControl w:val="0"/>
      <w:shd w:val="clear" w:color="auto" w:fill="FFFFFF"/>
      <w:spacing w:after="60" w:line="240" w:lineRule="atLeast"/>
      <w:jc w:val="right"/>
    </w:pPr>
    <w:rPr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5E69DD"/>
    <w:pPr>
      <w:widowControl w:val="0"/>
      <w:shd w:val="clear" w:color="auto" w:fill="FFFFFF"/>
      <w:spacing w:after="0" w:line="240" w:lineRule="atLeast"/>
      <w:jc w:val="both"/>
    </w:pPr>
    <w:rPr>
      <w:spacing w:val="3"/>
      <w:sz w:val="22"/>
    </w:rPr>
  </w:style>
  <w:style w:type="paragraph" w:customStyle="1" w:styleId="Headerorfooter50">
    <w:name w:val="Header or footer (5)"/>
    <w:basedOn w:val="Normal"/>
    <w:link w:val="Headerorfooter5"/>
    <w:rsid w:val="005E69DD"/>
    <w:pPr>
      <w:widowControl w:val="0"/>
      <w:shd w:val="clear" w:color="auto" w:fill="FFFFFF"/>
      <w:spacing w:after="0" w:line="203" w:lineRule="exact"/>
      <w:jc w:val="both"/>
    </w:pPr>
    <w:rPr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5E69DD"/>
    <w:pPr>
      <w:widowControl w:val="0"/>
      <w:shd w:val="clear" w:color="auto" w:fill="FFFFFF"/>
      <w:spacing w:after="0" w:line="314" w:lineRule="exact"/>
    </w:pPr>
    <w:rPr>
      <w:b/>
      <w:bCs/>
      <w:spacing w:val="7"/>
    </w:rPr>
  </w:style>
  <w:style w:type="paragraph" w:customStyle="1" w:styleId="Heading620">
    <w:name w:val="Heading #6 (2)"/>
    <w:basedOn w:val="Normal"/>
    <w:link w:val="Heading62"/>
    <w:rsid w:val="005E69DD"/>
    <w:pPr>
      <w:widowControl w:val="0"/>
      <w:shd w:val="clear" w:color="auto" w:fill="FFFFFF"/>
      <w:spacing w:after="480" w:line="273" w:lineRule="exact"/>
      <w:jc w:val="both"/>
      <w:outlineLvl w:val="5"/>
    </w:pPr>
    <w:rPr>
      <w:i/>
      <w:iCs/>
      <w:spacing w:val="2"/>
      <w:sz w:val="22"/>
    </w:rPr>
  </w:style>
  <w:style w:type="paragraph" w:customStyle="1" w:styleId="Heading50">
    <w:name w:val="Heading #5"/>
    <w:basedOn w:val="Normal"/>
    <w:link w:val="Heading5"/>
    <w:rsid w:val="005E69DD"/>
    <w:pPr>
      <w:widowControl w:val="0"/>
      <w:shd w:val="clear" w:color="auto" w:fill="FFFFFF"/>
      <w:spacing w:before="60" w:after="0" w:line="396" w:lineRule="exact"/>
      <w:jc w:val="both"/>
      <w:outlineLvl w:val="4"/>
    </w:pPr>
    <w:rPr>
      <w:spacing w:val="4"/>
      <w:sz w:val="22"/>
    </w:rPr>
  </w:style>
  <w:style w:type="paragraph" w:customStyle="1" w:styleId="Headerorfooter70">
    <w:name w:val="Header or footer (7)"/>
    <w:basedOn w:val="Normal"/>
    <w:link w:val="Headerorfooter7"/>
    <w:rsid w:val="005E69DD"/>
    <w:pPr>
      <w:widowControl w:val="0"/>
      <w:shd w:val="clear" w:color="auto" w:fill="FFFFFF"/>
      <w:spacing w:after="0" w:line="240" w:lineRule="atLeast"/>
      <w:jc w:val="right"/>
    </w:pPr>
    <w:rPr>
      <w:spacing w:val="8"/>
    </w:rPr>
  </w:style>
  <w:style w:type="paragraph" w:customStyle="1" w:styleId="Bodytext110">
    <w:name w:val="Body text (11)"/>
    <w:basedOn w:val="Normal"/>
    <w:link w:val="Bodytext11"/>
    <w:rsid w:val="005E69DD"/>
    <w:pPr>
      <w:widowControl w:val="0"/>
      <w:shd w:val="clear" w:color="auto" w:fill="FFFFFF"/>
      <w:spacing w:after="780" w:line="251" w:lineRule="exact"/>
      <w:ind w:hanging="460"/>
    </w:pPr>
    <w:rPr>
      <w:i/>
      <w:iCs/>
      <w:spacing w:val="3"/>
    </w:rPr>
  </w:style>
  <w:style w:type="paragraph" w:customStyle="1" w:styleId="Headerorfooter80">
    <w:name w:val="Header or footer (8)"/>
    <w:basedOn w:val="Normal"/>
    <w:link w:val="Headerorfooter8"/>
    <w:rsid w:val="005E69DD"/>
    <w:pPr>
      <w:widowControl w:val="0"/>
      <w:shd w:val="clear" w:color="auto" w:fill="FFFFFF"/>
      <w:spacing w:after="0" w:line="240" w:lineRule="atLeast"/>
    </w:pPr>
    <w:rPr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5E69DD"/>
    <w:pPr>
      <w:widowControl w:val="0"/>
      <w:shd w:val="clear" w:color="auto" w:fill="FFFFFF"/>
      <w:spacing w:after="0" w:line="240" w:lineRule="atLeast"/>
      <w:jc w:val="right"/>
    </w:pPr>
    <w:rPr>
      <w:spacing w:val="3"/>
    </w:rPr>
  </w:style>
  <w:style w:type="paragraph" w:customStyle="1" w:styleId="Heading40">
    <w:name w:val="Heading #4"/>
    <w:basedOn w:val="Normal"/>
    <w:link w:val="Heading4"/>
    <w:rsid w:val="005E69DD"/>
    <w:pPr>
      <w:widowControl w:val="0"/>
      <w:shd w:val="clear" w:color="auto" w:fill="FFFFFF"/>
      <w:spacing w:after="0" w:line="416" w:lineRule="exact"/>
      <w:jc w:val="both"/>
      <w:outlineLvl w:val="3"/>
    </w:pPr>
    <w:rPr>
      <w:spacing w:val="4"/>
      <w:sz w:val="22"/>
    </w:rPr>
  </w:style>
  <w:style w:type="paragraph" w:customStyle="1" w:styleId="Heading630">
    <w:name w:val="Heading #6 (3)"/>
    <w:basedOn w:val="Normal"/>
    <w:link w:val="Heading63"/>
    <w:rsid w:val="005E69DD"/>
    <w:pPr>
      <w:widowControl w:val="0"/>
      <w:shd w:val="clear" w:color="auto" w:fill="FFFFFF"/>
      <w:spacing w:after="0" w:line="240" w:lineRule="atLeast"/>
      <w:jc w:val="both"/>
      <w:outlineLvl w:val="5"/>
    </w:pPr>
    <w:rPr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5E69DD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5E69DD"/>
    <w:pPr>
      <w:widowControl w:val="0"/>
      <w:shd w:val="clear" w:color="auto" w:fill="FFFFFF"/>
      <w:spacing w:after="120" w:line="240" w:lineRule="atLeast"/>
      <w:jc w:val="both"/>
      <w:outlineLvl w:val="1"/>
    </w:pPr>
    <w:rPr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5E69D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5E69DD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5E69DD"/>
    <w:rPr>
      <w:rFonts w:ascii="Courier New" w:eastAsia="Courier New" w:hAnsi="Courier New" w:cs="Times New Roman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5E69DD"/>
    <w:rPr>
      <w:vertAlign w:val="superscript"/>
    </w:rPr>
  </w:style>
  <w:style w:type="table" w:styleId="TableGrid">
    <w:name w:val="Table Grid"/>
    <w:basedOn w:val="TableNormal"/>
    <w:rsid w:val="005E69D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5E69DD"/>
  </w:style>
  <w:style w:type="character" w:customStyle="1" w:styleId="Picturecaption2">
    <w:name w:val="Picture caption (2)_"/>
    <w:link w:val="Picturecaption20"/>
    <w:rsid w:val="005E69DD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5E69DD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5E69DD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5E69DD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5E69DD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5E69DD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5E69DD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5E69DD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5E69DD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5E69DD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5E69DD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5E69DD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5E69DD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5E69DD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5E69DD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5E69DD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5E69DD"/>
    <w:pPr>
      <w:widowControl w:val="0"/>
      <w:shd w:val="clear" w:color="auto" w:fill="FFFFFF"/>
      <w:spacing w:after="0" w:line="240" w:lineRule="atLeast"/>
    </w:pPr>
    <w:rPr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5E69DD"/>
    <w:pPr>
      <w:widowControl w:val="0"/>
      <w:shd w:val="clear" w:color="auto" w:fill="FFFFFF"/>
      <w:spacing w:after="0" w:line="226" w:lineRule="exact"/>
      <w:jc w:val="right"/>
    </w:pPr>
    <w:rPr>
      <w:rFonts w:ascii="Constantia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5E69DD"/>
    <w:pPr>
      <w:widowControl w:val="0"/>
      <w:shd w:val="clear" w:color="auto" w:fill="FFFFFF"/>
      <w:spacing w:after="0" w:line="149" w:lineRule="exact"/>
    </w:pPr>
    <w:rPr>
      <w:rFonts w:ascii="Calibr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5E69DD"/>
    <w:pPr>
      <w:widowControl w:val="0"/>
      <w:shd w:val="clear" w:color="auto" w:fill="FFFFFF"/>
      <w:spacing w:after="0" w:line="240" w:lineRule="atLeast"/>
    </w:pPr>
    <w:rPr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5E69DD"/>
    <w:pPr>
      <w:widowControl w:val="0"/>
      <w:shd w:val="clear" w:color="auto" w:fill="FFFFFF"/>
      <w:spacing w:after="0" w:line="240" w:lineRule="atLeast"/>
      <w:jc w:val="right"/>
    </w:pPr>
    <w:rPr>
      <w:rFonts w:ascii="Calibr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5E69DD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5E69DD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5E69DD"/>
    <w:pPr>
      <w:widowControl w:val="0"/>
      <w:shd w:val="clear" w:color="auto" w:fill="FFFFFF"/>
      <w:spacing w:after="0" w:line="250" w:lineRule="exact"/>
      <w:jc w:val="right"/>
    </w:pPr>
    <w:rPr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5E69DD"/>
    <w:pPr>
      <w:widowControl w:val="0"/>
      <w:shd w:val="clear" w:color="auto" w:fill="FFFFFF"/>
      <w:spacing w:after="0" w:line="240" w:lineRule="atLeast"/>
    </w:pPr>
    <w:rPr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5E69DD"/>
    <w:pPr>
      <w:widowControl w:val="0"/>
      <w:shd w:val="clear" w:color="auto" w:fill="FFFFFF"/>
      <w:spacing w:after="0" w:line="240" w:lineRule="atLeast"/>
    </w:pPr>
    <w:rPr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5E69DD"/>
    <w:pPr>
      <w:widowControl w:val="0"/>
      <w:shd w:val="clear" w:color="auto" w:fill="FFFFFF"/>
      <w:spacing w:after="120" w:line="240" w:lineRule="atLeast"/>
    </w:pPr>
    <w:rPr>
      <w:rFonts w:ascii="Microsoft Sans Serif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5E69DD"/>
    <w:pPr>
      <w:widowControl w:val="0"/>
      <w:shd w:val="clear" w:color="auto" w:fill="FFFFFF"/>
      <w:spacing w:before="120" w:after="0" w:line="240" w:lineRule="atLeast"/>
      <w:jc w:val="both"/>
    </w:pPr>
    <w:rPr>
      <w:rFonts w:ascii="Microsoft Sans Serif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5E69DD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5E69DD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5E69DD"/>
    <w:pPr>
      <w:widowControl w:val="0"/>
      <w:shd w:val="clear" w:color="auto" w:fill="FFFFFF"/>
      <w:spacing w:before="120" w:after="0" w:line="298" w:lineRule="exact"/>
      <w:jc w:val="center"/>
    </w:pPr>
    <w:rPr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5E69D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5E69DD"/>
  </w:style>
  <w:style w:type="table" w:customStyle="1" w:styleId="TableGrid2">
    <w:name w:val="Table Grid2"/>
    <w:basedOn w:val="TableNormal"/>
    <w:next w:val="TableGrid"/>
    <w:rsid w:val="005E69D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5E69DD"/>
  </w:style>
  <w:style w:type="character" w:customStyle="1" w:styleId="Bodytext8Italic">
    <w:name w:val="Body text (8) + Italic"/>
    <w:rsid w:val="005E69DD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5E69DD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5E69DD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5E69DD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5E69DD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5E69DD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5E69DD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5E69DD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5E69DD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5E69DD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5E69DD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5E69DD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5E69DD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5E69DD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5E69DD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5E69DD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5E69DD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5E69DD"/>
    <w:rPr>
      <w:b/>
      <w:bCs/>
      <w:spacing w:val="-4"/>
      <w:sz w:val="22"/>
      <w:shd w:val="clear" w:color="auto" w:fill="FFFFFF"/>
    </w:rPr>
  </w:style>
  <w:style w:type="character" w:customStyle="1" w:styleId="Bodytext19">
    <w:name w:val="Body text (19)_"/>
    <w:link w:val="Bodytext190"/>
    <w:rsid w:val="005E69DD"/>
    <w:rPr>
      <w:b/>
      <w:bCs/>
      <w:spacing w:val="3"/>
      <w:sz w:val="22"/>
      <w:shd w:val="clear" w:color="auto" w:fill="FFFFFF"/>
    </w:rPr>
  </w:style>
  <w:style w:type="character" w:customStyle="1" w:styleId="Bodytext200">
    <w:name w:val="Body text (20)_"/>
    <w:link w:val="Bodytext201"/>
    <w:rsid w:val="005E69DD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5E69DD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5E69DD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5E69DD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5E69DD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5E69DD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5E69DD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5E69DD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5E69DD"/>
    <w:pPr>
      <w:widowControl w:val="0"/>
      <w:shd w:val="clear" w:color="auto" w:fill="FFFFFF"/>
      <w:spacing w:after="120" w:line="240" w:lineRule="atLeast"/>
      <w:jc w:val="center"/>
    </w:pPr>
    <w:rPr>
      <w:rFonts w:eastAsia="Courier New" w:cs="Times New Roman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5E69DD"/>
    <w:pPr>
      <w:widowControl w:val="0"/>
      <w:shd w:val="clear" w:color="auto" w:fill="FFFFFF"/>
      <w:spacing w:before="120" w:after="360" w:line="240" w:lineRule="atLeast"/>
    </w:pPr>
    <w:rPr>
      <w:rFonts w:eastAsia="Courier New" w:cs="Times New Roman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5E69DD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 w:cs="Times New Roman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5E69DD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 w:cs="Times New Roman"/>
      <w:sz w:val="21"/>
      <w:szCs w:val="21"/>
    </w:rPr>
  </w:style>
  <w:style w:type="paragraph" w:customStyle="1" w:styleId="Tablecaption1">
    <w:name w:val="Table caption1"/>
    <w:basedOn w:val="Normal"/>
    <w:rsid w:val="005E69DD"/>
    <w:pPr>
      <w:widowControl w:val="0"/>
      <w:shd w:val="clear" w:color="auto" w:fill="FFFFFF"/>
      <w:spacing w:after="60" w:line="240" w:lineRule="atLeast"/>
    </w:pPr>
    <w:rPr>
      <w:rFonts w:eastAsia="Courier New" w:cs="Times New Roman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5E69DD"/>
    <w:pPr>
      <w:widowControl w:val="0"/>
      <w:shd w:val="clear" w:color="auto" w:fill="FFFFFF"/>
      <w:spacing w:after="0" w:line="240" w:lineRule="atLeast"/>
      <w:jc w:val="both"/>
    </w:pPr>
    <w:rPr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5E69DD"/>
    <w:pPr>
      <w:widowControl w:val="0"/>
      <w:shd w:val="clear" w:color="auto" w:fill="FFFFFF"/>
      <w:spacing w:after="120" w:line="240" w:lineRule="atLeast"/>
      <w:jc w:val="both"/>
    </w:pPr>
    <w:rPr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5E69DD"/>
    <w:pPr>
      <w:widowControl w:val="0"/>
      <w:shd w:val="clear" w:color="auto" w:fill="FFFFFF"/>
      <w:spacing w:after="120" w:line="240" w:lineRule="atLeast"/>
      <w:jc w:val="both"/>
    </w:pPr>
    <w:rPr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5E69DD"/>
    <w:pPr>
      <w:widowControl w:val="0"/>
      <w:shd w:val="clear" w:color="auto" w:fill="FFFFFF"/>
      <w:spacing w:after="0" w:line="307" w:lineRule="exact"/>
      <w:jc w:val="both"/>
    </w:pPr>
    <w:rPr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5E69DD"/>
    <w:pPr>
      <w:widowControl w:val="0"/>
      <w:shd w:val="clear" w:color="auto" w:fill="FFFFFF"/>
      <w:spacing w:after="0" w:line="240" w:lineRule="atLeast"/>
      <w:jc w:val="both"/>
    </w:pPr>
    <w:rPr>
      <w:rFonts w:eastAsia="Courier New" w:cs="Times New Roman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5E69DD"/>
    <w:pPr>
      <w:widowControl w:val="0"/>
      <w:shd w:val="clear" w:color="auto" w:fill="FFFFFF"/>
      <w:spacing w:after="0" w:line="240" w:lineRule="atLeast"/>
      <w:jc w:val="both"/>
    </w:pPr>
    <w:rPr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5E69DD"/>
    <w:pPr>
      <w:widowControl w:val="0"/>
      <w:shd w:val="clear" w:color="auto" w:fill="FFFFFF"/>
      <w:spacing w:after="120" w:line="240" w:lineRule="atLeast"/>
      <w:jc w:val="both"/>
    </w:pPr>
    <w:rPr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5E69DD"/>
    <w:pPr>
      <w:widowControl w:val="0"/>
      <w:shd w:val="clear" w:color="auto" w:fill="FFFFFF"/>
      <w:spacing w:before="360" w:after="480" w:line="240" w:lineRule="atLeast"/>
      <w:jc w:val="center"/>
    </w:pPr>
    <w:rPr>
      <w:b/>
      <w:bCs/>
      <w:spacing w:val="-4"/>
      <w:sz w:val="22"/>
    </w:rPr>
  </w:style>
  <w:style w:type="paragraph" w:customStyle="1" w:styleId="Bodytext190">
    <w:name w:val="Body text (19)"/>
    <w:basedOn w:val="Normal"/>
    <w:link w:val="Bodytext19"/>
    <w:rsid w:val="005E69DD"/>
    <w:pPr>
      <w:widowControl w:val="0"/>
      <w:shd w:val="clear" w:color="auto" w:fill="FFFFFF"/>
      <w:spacing w:after="180" w:line="331" w:lineRule="exact"/>
      <w:jc w:val="both"/>
    </w:pPr>
    <w:rPr>
      <w:b/>
      <w:bCs/>
      <w:spacing w:val="3"/>
      <w:sz w:val="22"/>
    </w:rPr>
  </w:style>
  <w:style w:type="paragraph" w:customStyle="1" w:styleId="Bodytext201">
    <w:name w:val="Body text (20)"/>
    <w:basedOn w:val="Normal"/>
    <w:link w:val="Bodytext200"/>
    <w:rsid w:val="005E69DD"/>
    <w:pPr>
      <w:widowControl w:val="0"/>
      <w:shd w:val="clear" w:color="auto" w:fill="FFFFFF"/>
      <w:spacing w:before="180" w:after="540" w:line="240" w:lineRule="atLeast"/>
      <w:jc w:val="both"/>
    </w:pPr>
    <w:rPr>
      <w:b/>
      <w:bCs/>
      <w:spacing w:val="7"/>
    </w:rPr>
  </w:style>
  <w:style w:type="paragraph" w:customStyle="1" w:styleId="Bodytext211">
    <w:name w:val="Body text (21)"/>
    <w:basedOn w:val="Normal"/>
    <w:link w:val="Bodytext210"/>
    <w:rsid w:val="005E69DD"/>
    <w:pPr>
      <w:widowControl w:val="0"/>
      <w:shd w:val="clear" w:color="auto" w:fill="FFFFFF"/>
      <w:spacing w:before="60" w:after="420" w:line="240" w:lineRule="atLeast"/>
      <w:jc w:val="both"/>
    </w:pPr>
    <w:rPr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5E69DD"/>
    <w:pPr>
      <w:widowControl w:val="0"/>
      <w:shd w:val="clear" w:color="auto" w:fill="FFFFFF"/>
      <w:spacing w:before="240" w:after="0" w:line="240" w:lineRule="atLeast"/>
    </w:pPr>
    <w:rPr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5E69DD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hAnsi="Constantia" w:cs="Constantia"/>
      <w:noProof/>
    </w:rPr>
  </w:style>
  <w:style w:type="paragraph" w:customStyle="1" w:styleId="Bodytext240">
    <w:name w:val="Body text (24)"/>
    <w:basedOn w:val="Normal"/>
    <w:link w:val="Bodytext24"/>
    <w:rsid w:val="005E69DD"/>
    <w:pPr>
      <w:widowControl w:val="0"/>
      <w:shd w:val="clear" w:color="auto" w:fill="FFFFFF"/>
      <w:spacing w:after="0" w:line="240" w:lineRule="atLeast"/>
    </w:pPr>
    <w:rPr>
      <w:rFonts w:ascii="Constantia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5E69D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5E69DD"/>
  </w:style>
  <w:style w:type="character" w:customStyle="1" w:styleId="Bodytext6Spacing0pt">
    <w:name w:val="Body text (6) + Spacing 0 pt"/>
    <w:rsid w:val="005E69DD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5E69DD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5E69DD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5E69DD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5E69DD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5E69DD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5E69DD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5E69DD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5E69DD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5E69DD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5E69DD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5E69DD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5E69DD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5E69DD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5E69DD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5E69DD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5E69DD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5E69DD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5E69DD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5E69DD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 w:cs="Times New Roman"/>
      <w:sz w:val="20"/>
      <w:szCs w:val="20"/>
    </w:rPr>
  </w:style>
  <w:style w:type="paragraph" w:customStyle="1" w:styleId="Bodytext61">
    <w:name w:val="Body text (6)1"/>
    <w:basedOn w:val="Normal"/>
    <w:rsid w:val="005E69DD"/>
    <w:pPr>
      <w:widowControl w:val="0"/>
      <w:shd w:val="clear" w:color="auto" w:fill="FFFFFF"/>
      <w:spacing w:before="120" w:after="0" w:line="274" w:lineRule="exact"/>
      <w:jc w:val="both"/>
    </w:pPr>
    <w:rPr>
      <w:rFonts w:eastAsia="Courier New" w:cs="Times New Roman"/>
      <w:spacing w:val="1"/>
      <w:sz w:val="21"/>
      <w:szCs w:val="21"/>
    </w:rPr>
  </w:style>
  <w:style w:type="paragraph" w:customStyle="1" w:styleId="Bodytext71">
    <w:name w:val="Body text (7)1"/>
    <w:basedOn w:val="Normal"/>
    <w:rsid w:val="005E69DD"/>
    <w:pPr>
      <w:widowControl w:val="0"/>
      <w:shd w:val="clear" w:color="auto" w:fill="FFFFFF"/>
      <w:spacing w:after="0" w:line="274" w:lineRule="exact"/>
      <w:jc w:val="both"/>
    </w:pPr>
    <w:rPr>
      <w:rFonts w:eastAsia="Courier New" w:cs="Times New Roman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5E69DD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 w:cs="Times New Roman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5E69DD"/>
    <w:pPr>
      <w:widowControl w:val="0"/>
      <w:shd w:val="clear" w:color="auto" w:fill="FFFFFF"/>
      <w:spacing w:before="60" w:after="0" w:line="240" w:lineRule="atLeast"/>
      <w:jc w:val="both"/>
    </w:pPr>
    <w:rPr>
      <w:i/>
      <w:iCs/>
      <w:spacing w:val="-3"/>
    </w:rPr>
  </w:style>
  <w:style w:type="paragraph" w:customStyle="1" w:styleId="Tablecaption50">
    <w:name w:val="Table caption (5)"/>
    <w:basedOn w:val="Normal"/>
    <w:link w:val="Tablecaption5"/>
    <w:rsid w:val="005E69DD"/>
    <w:pPr>
      <w:widowControl w:val="0"/>
      <w:shd w:val="clear" w:color="auto" w:fill="FFFFFF"/>
      <w:spacing w:after="0" w:line="240" w:lineRule="atLeast"/>
    </w:pPr>
    <w:rPr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5E69DD"/>
    <w:pPr>
      <w:widowControl w:val="0"/>
      <w:shd w:val="clear" w:color="auto" w:fill="FFFFFF"/>
      <w:spacing w:after="0" w:line="374" w:lineRule="exact"/>
      <w:outlineLvl w:val="4"/>
    </w:pPr>
    <w:rPr>
      <w:b/>
      <w:bCs/>
      <w:sz w:val="18"/>
      <w:szCs w:val="18"/>
    </w:rPr>
  </w:style>
  <w:style w:type="paragraph" w:customStyle="1" w:styleId="Heading21">
    <w:name w:val="Heading #21"/>
    <w:basedOn w:val="Normal"/>
    <w:rsid w:val="005E69DD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 w:cs="Times New Roman"/>
      <w:spacing w:val="-2"/>
      <w:sz w:val="20"/>
      <w:szCs w:val="20"/>
    </w:rPr>
  </w:style>
  <w:style w:type="paragraph" w:customStyle="1" w:styleId="Heading41">
    <w:name w:val="Heading #41"/>
    <w:basedOn w:val="Normal"/>
    <w:rsid w:val="005E69DD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 w:cs="Times New Roman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5E69DD"/>
    <w:pPr>
      <w:widowControl w:val="0"/>
      <w:shd w:val="clear" w:color="auto" w:fill="FFFFFF"/>
      <w:spacing w:before="180" w:after="0" w:line="240" w:lineRule="atLeast"/>
      <w:outlineLvl w:val="3"/>
    </w:pPr>
    <w:rPr>
      <w:i/>
      <w:iCs/>
      <w:spacing w:val="-6"/>
    </w:rPr>
  </w:style>
  <w:style w:type="paragraph" w:customStyle="1" w:styleId="Tablecaption60">
    <w:name w:val="Table caption (6)"/>
    <w:basedOn w:val="Normal"/>
    <w:link w:val="Tablecaption6"/>
    <w:rsid w:val="005E69DD"/>
    <w:pPr>
      <w:widowControl w:val="0"/>
      <w:shd w:val="clear" w:color="auto" w:fill="FFFFFF"/>
      <w:spacing w:after="60" w:line="240" w:lineRule="atLeast"/>
    </w:pPr>
    <w:rPr>
      <w:rFonts w:ascii="Candara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5E69DD"/>
    <w:pPr>
      <w:widowControl w:val="0"/>
      <w:shd w:val="clear" w:color="auto" w:fill="FFFFFF"/>
      <w:spacing w:before="120" w:after="0" w:line="240" w:lineRule="atLeast"/>
      <w:jc w:val="both"/>
      <w:outlineLvl w:val="4"/>
    </w:pPr>
    <w:rPr>
      <w:spacing w:val="-2"/>
    </w:rPr>
  </w:style>
  <w:style w:type="paragraph" w:customStyle="1" w:styleId="Tablecaption70">
    <w:name w:val="Table caption (7)"/>
    <w:basedOn w:val="Normal"/>
    <w:link w:val="Tablecaption7"/>
    <w:rsid w:val="005E69DD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5E69D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5E69D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5E69DD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5E69D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9D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table" w:customStyle="1" w:styleId="TableGrid7">
    <w:name w:val="Table Grid7"/>
    <w:basedOn w:val="TableNormal"/>
    <w:next w:val="TableGrid"/>
    <w:uiPriority w:val="59"/>
    <w:rsid w:val="005E69DD"/>
    <w:pPr>
      <w:spacing w:after="0" w:line="240" w:lineRule="auto"/>
    </w:pPr>
    <w:rPr>
      <w:rFonts w:ascii="Calibri" w:eastAsia="SimSu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E69D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5E69D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Emphasis">
    <w:name w:val="Emphasis"/>
    <w:qFormat/>
    <w:rsid w:val="005E6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2018-12-06T09:36:00Z</cp:lastPrinted>
  <dcterms:created xsi:type="dcterms:W3CDTF">2018-12-06T09:26:00Z</dcterms:created>
  <dcterms:modified xsi:type="dcterms:W3CDTF">2018-12-11T09:14:00Z</dcterms:modified>
</cp:coreProperties>
</file>